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d2c6" w14:textId="c9ad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30 апреля 2015 года № 68. Зарегистрировано Департаментом юстиции Костанайской области 29 мая 2015 года № 5630. Утратило силу постановлением акимата Камыстинского района Костанайской области от 28 сентября 2015 года № 136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28.09.2015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апреля 2015 года № 68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200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апреля 2015 года № 68</w:t>
            </w:r>
          </w:p>
          <w:bookmarkEnd w:id="5"/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перевозки в общеобразовательные школы детей, проживающих в отдаленных населенных пунктах Камыстинского района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Камыстинского района (далее – Правила перевозки в общеобразовательные школы детей) разработаны в соответствии с 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недостаточной видимости,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 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