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4f3e" w14:textId="1e94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Камыстинского района от 26 февраля 2014 года № 70 "Об организации оплачиваемых общественных работ в Камыстинском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14 мая 2015 года № 70. Зарегистрировано Департаментом юстиции Костанайской области 8 июня 2015 года № 5654. Утратило силу постановлением акимата Камыстинского района Костанайской области от 3 февраля 2015 года № 14. Утратило силу постановлением акимата Камыстинского района Костанайской области от 3 февраля 2015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Камыстинского района Костанайской области от 03.02.2015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Камыстинского района от 26 февраля 2014 года № 70 «Об организации оплачиваемых общественных работ в Камыстинском районе» (зарегистрировано в реестре государственной регистрации нормативных правовых актов за № 4521, опубликовано 4 апреля 2014 года в районной газете «Қамысты жаңалықтары - Камыстинские новости»)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организаций, виды и объемы общественных работ», утвержденное вышеуказанным постановлением,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 изложить в новой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3"/>
        <w:gridCol w:w="4453"/>
        <w:gridCol w:w="159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Бестобе акимата Камыстинского района»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Бестобе, не требующая предварительной профессиональной подготовки работника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53"/>
        <w:gridCol w:w="4393"/>
        <w:gridCol w:w="155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Адаевка акимата Камыстинского района»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Адаевка, не требующая предварительной профессиональной подготовки работника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513"/>
        <w:gridCol w:w="4413"/>
        <w:gridCol w:w="15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Свободное акимата Камыстинского района»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Свободное, не требующая предварительной профессиональной подготовки работника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493"/>
        <w:gridCol w:w="4373"/>
        <w:gridCol w:w="15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Уркаш акимата Камыстинского района»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Уркаш, не требующая предварительной профессиональной подготовки работника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Ахметчина Газиза Гумаровича.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Камыстинского района                  Ж. Бисимбаев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Камыстинского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Ю. Огай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