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ef3d" w14:textId="cfae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акимата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июня 2015 года № 89. Зарегистрировано Департаментом юстиции Костанайской области 30 июля 2015 года № 5775. Утратило силу постановлением акимата Камыстинского района Костанайской области от 15 июня 2016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2015 года № 89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акимата Камыстинского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акимата Камыстинского района" является государственным органом Республики Казахстан, осуществляющим руководство в сферах исполнения бюджета, ведения бухгалтерского учета, бюджетного учета и бюджетной отчетности по исполнению местного бюджета,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финансов акимата Камыстинского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финансов акимата Камыстинского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акимата Камыстинского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акимата Камыстинского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финансов акимата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финансов акимата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акимата Камыстинского района" и другими актами предусмотренными законодательством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финансов акимата Камыстинского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110800, Республика Казахстан, Костанайская область, Камыстинский район, село Камысты, улица Ержанова, дом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финансов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финансов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финансов акимата Камыстинского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финансов акимата Камыстинского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финансов акимата Камыстинского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финансов акимата Камыстинского района" является обеспечение исполнения бюджета, ориентированного на достижение прямых и конечных результатов и эффективное управление коммунальной собственностью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исполнение бюджета, ведение бухгалтерского учета, бюджетного учета и бюджетной отчетности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составление, утверждение и ведение сводного плана финансирования по обязательствам, сводного плана поступлений и финансирования по платежам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исполнение бюджета по поступлениям, по расходам;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управляет районным коммунальным имуществом, если иное не предусмотрено законами Республики Казахстан, осуществляют меры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финансов акимата Камыстинского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акимата Камыстинского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финансов акимата Камыстинского района" назначается на должность и освобождается от должности акимом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финансов акимата Камыстинского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от имени государственного учреждения "Отдел финансов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интересы государственного учреждения "Отдел финансов акимата Камыстинского района"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меры, направленные на противодействие коррупции в государственном учреждении "Отдел финансов акимата Камыстинского района",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обладает правом первой подписи финансовых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установленном законодательством порядке налагает дисциплинарные взыскания и применяет меры поощрения к сотрудникам государственного учреждения "Отдел финансов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финансов акимата Камыстинского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устанавливается в соответствии с регламентом работы государственного учреждения "Отдел финансов акимата Камыстинского района", утвержденного приказом первого руководителя государственного учреждения "Отдел финансов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финансов акимата Камыстинского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финансов акимата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финансов акимата Камыстинского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финансов акимата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финансов акимата Камыстинского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