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9f5b" w14:textId="3e29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июня 2015 года № 91. Зарегистрировано Департаментом юстиции Костанайской области 30 июля 2015 года № 5777. Утратило силу постановлением акимата Камыстинского района Костанайской области от 15 июня 2016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акимата Камыстинского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акимата Камыстинского района" является государственным органом Республики Казахстан, осуществляющим руководство в сфере обеспечения развития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акимата Камыстинского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"Камыстинская районная детско-юношеская спортивная школа" Отдела физической культуры и спорта акимата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акимата Камыстинского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акимата Камыстинского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акимата Камыстинского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акимата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акимата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Камыстинского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акимата Камыстинского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110800, Республика Казахстан, Костанайская область, Камыстинский район, село Камысты, улица Северная, дом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физической культуры и спорта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акимата Камыстинского района"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акимата Камыстинского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акимата Камыстинского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физической культуры и спорта акимата Камыстинского района": осуществление функций местного государственного управления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пропаганды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создание и укрепление материально-технической базы физической культуры и спорта, развитие их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развитие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координирует деятельность районных физкультурно-спортивных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организацию и проведение спортивных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сбор, анализ и предоставляет местному исполнительному органу области, города республиканского значения, столицы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обеспечивает жилищем чемпионов и призеров Олимпийских,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координирует вопросы строительства спортивных сооружений на территории области, города республиканского значения, столицы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учебно-тренировочного процесса подготовки спортсмена и руководства его состязательной деятельностью для достижения спортивных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спортивных мероприятий и активное участие учащихся в соревнованиях своей школы, села, области, Республики Казахстан и международного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физкультурно-оздоровительной и воспитательной работы среди детей и подростков, направленной на выработку интереса к ведению здорового образа жизни и воспитание патриотизма.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иные права и обязанности,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соблюдать действующее законодательство Республики Казахстан, а также исполнять возложенные на него задачи и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физической культуры и спорта акимата Камыстинского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Камыстинского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физической культуры и спорта акимата Камыстинского района" назначается на должность и освобождается от должности акимом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акимата Камыстинского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физической культуры и спорта акимата Камыстинского района"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принимает меры, направленные на противодействие коррупции в государственном учреждении "Отдел физической культуры и спорта акимата Камыстинского района",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и руководит работой государственного учреждения "Отдел физической культуры и спорта акимата Камыстинского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установленном законодательством порядке назначает и освобождает от должности, налагает дисциплинарные взыскания и применяет меры поощрения на сотрудников государственного учреждения "Отдел физической культуры и спорта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контролирует исполнение в государственном учреждении "Отдел физической культуры и спорта акимата Камыстинского района"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 в соответствии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физической культуры и спорта акимата Камыстинского района"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устанавливается в соответствии с регламентом работы государственного учреждения "Отдел физической культуры и спорта акимата Камыстинского района", утвержденного приказом первого руководителя государственного учреждения "Отдел физической культуры и спорта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акимата Камыстинского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акимата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акимата Камыстинского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акимата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акимата Камыстинского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акимата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"Камыстинская районная детско-юношеская спортивная школа" Отдела физической культуры и спорта акимата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