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e8d1d" w14:textId="49e8d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24 декабря 2014 года № 247 "О районном бюджете Камыстинского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18 августа 2015 года № 307. Зарегистрировано Департаментом юстиции Костанайской области 24 августа 2015 года № 5827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247 "О районном бюджете Камыстинского района на 2015-2017 годы" (зарегистрировано в Реестре государственной регистрации нормативных правовых актов за № 5273, опубликовано 16 января 2015 года в газете "Камысты жаңалықтары - Камыстинские новости")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бюджет Камыстинского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1677172,3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573665,0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2418,0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1101089,0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1706812,8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7541,0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14865,0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7324,0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-37181,5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37181,2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Учесть, что в районном бюджете на 2015 год предусмотрено поступление целевых трансфертов на развитие бюджета района из областного бюджета в сумме - 0,0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целевого трансферта на развитие системы водоснабжения в сельских населенных пунктах в сумме - 0,0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целевого трансферта на развитие объектов спорта в сумме - 0,0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"6. Учесть, что в районном бюджете на 2015 год предусмотрено поступление средств из областного бюджета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на содержание ребенка (детей), переданного патронатным воспитателям в связи с передачей функций по оплате труда патронатным воспитателям путем перечисления денежных средств на его текущий счет на уровень районов и городов в сумме - 2449,0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на выплату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 в сумме - 149,0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на подготовку и проведение культурно-массовых мероприятий в период проведения областной спартакиады в сумме - 0,0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на приобретение спортивного инвентаря и оборудования отделу физкультуры и спорта в сумме - 0,0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на содержание детско-юношеской спортивной школы в связи с передачей функций по обеспечению деятельности районных и городских неспециализированных детско-юношеских спортивных школ на уровень районов и городов в сумме - 0,0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на увеличение размера социальной помощи на бытовые нужды участникам и инвалидам Великой Отечественной Войны с 6 до 10 минимальных расчетных показателей в сумме - 285,0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на средний ремонт внутри поселковых автомобильных дорог в сумме - 0,0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на зимнее содержание автомобильных дорог районного значения в сумме - 0,0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на оплату широкополосного интернета в рамках программы системы электронного обучения на 2015 год в сумме - 0,0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на приобретение и доставку учебного пособия "Подарок первокласснику от Президента Республики Казахстан" "Менің Отаным – Қазақстан. Моя родина - Казахстан" - в сумме 194,3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"7. Утвердить резерв местного исполнительного органа Камыстинского района на 2015 год в сумме - 1456,0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"9-1. Учесть, что в бюджете района на 2015 год предусмотрено распределение трансфертов органам местного самоуправления между селами, поселками, сельскими округами, городами районного значения в сумме 250,0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Кравченко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Камыстинского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бюджетного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 К. Нуржанова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 августа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1085"/>
        <w:gridCol w:w="634"/>
        <w:gridCol w:w="406"/>
        <w:gridCol w:w="5328"/>
        <w:gridCol w:w="42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110"/>
        <w:gridCol w:w="1110"/>
        <w:gridCol w:w="5479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1706812,8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-37181,5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  <w:r>
        <w:br/>
      </w:r>
      <w:r>
        <w:rPr>
          <w:rFonts w:ascii="Times New Roman"/>
          <w:b/>
          <w:i w:val="false"/>
          <w:color w:val="000000"/>
        </w:rPr>
        <w:t>между селами, поселками, сельскими округами, городами</w:t>
      </w:r>
      <w:r>
        <w:br/>
      </w:r>
      <w:r>
        <w:rPr>
          <w:rFonts w:ascii="Times New Roman"/>
          <w:b/>
          <w:i w:val="false"/>
          <w:color w:val="000000"/>
        </w:rPr>
        <w:t>районного значения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5"/>
        <w:gridCol w:w="2125"/>
        <w:gridCol w:w="8050"/>
      </w:tblGrid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