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3d4a" w14:textId="66b3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23 февраля 2015 года № 52. Зарегистрировано Департаментом юстиции Костанайской области 11 марта 2015 года № 5408. Утратило силу постановлением акимата Карабалыкского района Костанайской области от 21 мая 2020 года № 119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Карабалыкского района Костанайской области от 21.05.2020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Карабалыкской районной избирательной комиссией (по согласованию) места для размещения агитационных печатных материалов кандидатов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села Тогузак и поселка Карабалык оснастить указанные места стендами, щитами,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2014 года № 52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размещения агитационных печатных материалов кандидатов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Карабалыкского района Костанайской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1375"/>
        <w:gridCol w:w="8619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Космонавтов, щит по улице Заводская, щит по улице Нечипуренко, щит по улице Гоголя, щит по улице Чехова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Просвещения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Центральная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Котлованное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Целинная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Орталық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 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Первомайская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Степная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Темирязева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Ч. Валиханова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Гагарина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Фадеевка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Зеленая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Шадыксаевка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Школьная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Орталық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Верхняя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Каерак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Железнодорожная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Железнодорожная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Жастар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Молодежная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Единства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Молодежная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Советская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Центральная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Набережная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Жеңіс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Мектеп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Рабочая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имени Терентия Машенского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Мира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Лесная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М. Сералина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Жастар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Школьная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Карачакуль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Парковая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Мира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Орталық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Тасты-Узек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Абая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Бейбітшілік 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Алтынсарина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Батмановка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Спортивная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Школьная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