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78ed7" w14:textId="4778e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кандидатам на договорной основе помещения для встреч с избирателями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23 февраля 2015 года № 53. Зарегистрировано Департаментом юстиции Костанайской области 11 марта 2015 года № 5411.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На основании 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Карабалыкского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кандидатам на договорной основе помещения для встреч с избирателями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Карабалыкского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2015 года № 53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Помещения для встреч кандидатов с избирателями на договорной основе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Карабалыкского района Костанайской области от 09.02.2021 </w:t>
      </w:r>
      <w:r>
        <w:rPr>
          <w:rFonts w:ascii="Times New Roman"/>
          <w:b w:val="false"/>
          <w:i w:val="false"/>
          <w:color w:val="ff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7"/>
        <w:gridCol w:w="1381"/>
        <w:gridCol w:w="8392"/>
      </w:tblGrid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4"/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для встреч кандидатов с избирателями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Карабалык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"Карабалыкский районный Дом культуры" отдела культуры и развития языков акимата Карабалыкского района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Тогузак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Тогузакского сельского Дома культуры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Белоглинка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Белоглинского сельского Дома культуры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Станционное 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Станционного сельского Дома культуры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Новотроицкое 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Новотроицкого сельского Дома культуры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Победа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Побединского сельского Дома культуры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Босколь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Боскольского сельского Дома культуры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Михайловка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"Михайловская общеобразовательная школа отдела образования Карабалыкского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Приречное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Урнекского сельского Дома культуры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Лесное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Есенкольского сельского Дома культуры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Славенка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"Славянская основная средняя школа отдела образования Карабалыкского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Бурли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"Бурлинская общеобразовательная школа отдела образования Карабалыкского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Смирновка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Смирновского сельского Дома культуры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