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b828" w14:textId="a7db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312 "О районном бюджете Карабалыкского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20 марта 2015 года № 340. Зарегистрировано Департаментом юстиции Костанайской области 26 марта 2015 года № 5461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312 "О районном бюджете Карабалыкского района на 2015-2017 годы" (зарегистрировано в Реестре государственной регистрации нормативных правовых актов № 5284, опубликовано 15 января 2015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2 490 887,0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743 403,0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8 786,0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1 732 240,0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2 490 967,7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56 606,8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72 784,8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-56687,5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56 687,5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2015 год предусмотрено поступление трансфертов из областного бюджета, в том числе,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завершение ремонта здания Карабалыкской средней школы имени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кабинета психолого-педагогической коррекции в связи с передачей функций по обеспечению обследования психического здоровья детей и подростков и оказание психолого–медико-педагогической консультативной помощи населению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выплату единовременных денежных средств казахстанским гражданам, усыновившим (удочерившим) ребенка, (детей) - сироту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содержание детско-юношеской спортивной школы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размера социальной помощи на бытовые нужды участникам и инвалидам Великой Отечественной войны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зимнее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реконструкцию скважины № 14 первого подъема Смирновского водозабора Карабалыкского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строительство физкультурно-оздоровительного комплекса на 160 зрительских мест в поселке Карабалык Карабалыкского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оплату широко полостного интернета в рамках программы системы электронного обучения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реконструкцию разводящих сетей водопровода поселка Карабалык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Карабалыкского района на 2015 год в сумме 15171,0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четырнадцатой сессии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________________А. Бектасова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340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312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613"/>
        <w:gridCol w:w="573"/>
        <w:gridCol w:w="6873"/>
        <w:gridCol w:w="26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2490887,0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93"/>
        <w:gridCol w:w="773"/>
        <w:gridCol w:w="813"/>
        <w:gridCol w:w="6293"/>
        <w:gridCol w:w="27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2490967,7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286379,0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50347,0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1564681,0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1244669,0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1206561,0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1139868,0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66693,0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201222,0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156355,0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102899,0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34653,0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99414,0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-56687,5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56687,5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