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d13a" w14:textId="13ed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7 апреля 2015 года № 86. Зарегистрировано Департаментом юстиции Костанайской области 19 мая 2015 года № 5608.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Отменить некоторые постановления акимата Карабалыкского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Карабалыкского района Кенжебаева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от 7 апреля 2015 года № 86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Карабалыкского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Карабалыкского района"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Карабалыкского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Карабалыкского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Карабалыкского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Карабалыкского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Карабалыкского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 Карабалыкский район, поселок Карабалык, улица Космонавтов,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Карабалыкского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Карабалыкского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Карабалыкского района" является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полномочий акима и акимата района в пределах компетенции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изучает и анализирует внутриполитическую и экономическую ситуацию в районе, прогнозирует ее развитие, анализирует работу местных исполнительных органов района и сельских округов, поселка и села, не входящего в состав сельских округов, районных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взаимодействие акима и акимата района с территориальными подразделениями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контроль за исполнением актов и поручений Президента, Правительства и центральных органов Республики Казахстан, а также акима и акимата района местными исполнительными органами района, акимами сельских округов, поселка и села, не входящего в состав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ведет в соответствии с требованиями нормативных правовых актов делопроизводство акима и акимата района, в том числе секретного;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планирует и организует подготовку и проведение заседаний акимата района, совещаний у акима района и его заместителей, семинаров и иных мероприятий, оформление и рассылку материалов,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учет и рассмотрение обращений физических и юридических лиц, организует проведение личного приема физических и представителей юридических лиц акимом и членами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проводит оценку эффективности деятельности местных государственных органов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опубликование нормативных правовых актов акима и акимата района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 поручению акима и членов акимата района представляет и защищает интересы акима и акимата района в судах, рассматривает акты прокурорского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мониторинг государственных услуг, оказываемых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 поручению акима, членов акимата района проводит проверки, в пределах компетенции, при необходимости заслушивает устные и истребует письменные объяснения соответствующих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и проводит ежегодную оценку деятельности и аттестацию государственных служащих исполнительных органов Карабалыкского района,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работу по повышению уровня информатизации и развитию систем информационных систем, внедряемых в местных исполнительных органах, принимает меры по развитию электронных услуг, оказываемых местными исполнительными органами в соответствии с законодательством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подготовку документов для представления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проведение конкурсов на замещение вакантных административных государственных должностей исполнительных органов Карабалыкского района, финансируемых из местного бюджета, осуществляет работу с резервом административных государственных должностей, осуществляет работу по переводу административных государственных служащих исполнительных органов Карабалыкского района,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Казахстан, при регистрации рождения присваивает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формирует индивидуальные идентификационные номера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необходимые поручения руководителям организации, расположенных на территории района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исполнять качественно, в срок акты и поручения Президента, Правительства и иных центральных исполнительных органов, а также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Карабалыкского района" осуществляется руководителем, который несет персональную ответственность за выполнение возложенных на государственное учреждение "Аппарат акима Карабалыкского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Карабалыкского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Карабалыкского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Карабалыкского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Карабалыкского района", предложения по структуре и штатной численности и вносит их акимату на утверждение, устанавливает доплаты, материальное поощрение государственных служащих (премии) в пределах экономии фонда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устанавливает внутренний трудовой распорядок, осуществляет общее руководство и координацию деятельности структурных подразделений, 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них, определяет обязанности и полномочия руководителей отделов государственного учреждения "Аппарат акима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привлекает к дисциплинарной ответственности в соответствии с законодательством о государственной службе и о труде специалистов и технических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контролирует исполнение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и дает указания, обязательные для исполнения работниками государственного учреждения "Аппарат акима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представляет на подпись акиму проекты постановлений акимата, решений и распоряжений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работу по контролю за исполнением принятых постановлений акимата, решений и распоряжений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контролирует работу с кадрами в соответствии с действующим законодательством о государственной службе и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направляет работников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Карабалыкского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Карабалыкского района" возглавляется руководителем государственного учреждения "Аппарат акима Карабалыкского района",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Карабалыкского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Карабалыкского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Карабалыкского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Карабалыкского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от 7 апреля 2015 года № 86</w:t>
            </w:r>
          </w:p>
        </w:tc>
      </w:tr>
    </w:tbl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постановлений акимата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Постановление акимата от 19 декабря 2012 года № 761 "Об утверждении положения о государственном учреждении "Аппарат акима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от 28 октября 2013 года № 355 "О внесении изменений и дополнений в постановление акимата Карабалыкского района от 19 октября 2012 года № 761 "Об утверждении Положения о государственном учреждении "Аппарат акима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от 14 января 2014 года № 6 "О внесении изменений в постановление акимата от 19 декабря 2012 года № 761 "Об утверждении положений некоторых государственных учреждений".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акимата от 12 января 2015 года № 9 "О внесении дополнения в постановление акимата от 19 декабря 2012 года № 761 "Об утверждении положения о государственном учреждении "Аппарат акима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