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56bd" w14:textId="aeb5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312 "О районном бюджете Карабалыкского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 июня 2015 года № 370. Зарегистрировано Департаментом юстиции Костанайской области 8 июня 2015 года № 5649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312 «О районном бюджете Карабалыкского района на 2015-2017 годы» (зарегистрировано в Реестре государственной регистрации нормативных правовых актов № 5284, опубликовано 15 января 2015 года в районной газете «Айна»)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Карабалыкского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2435692,0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743403,0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1677045,0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2470831,7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56606,8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72784,8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-91746,5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91746,5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2015 год предусмотрено поступление трансфертов из областного бюджета, в том числе,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капитального ремонта здания Карабалыкской средней школы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Кособинской начальной школы и Бурлинской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кабинета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выплату единовременных денежных средств казахстанским гражданам, усыновившим (удочерившим) ребенка, (детей)-сироту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размера социальной помощи на бытовые нужды участникам и инвалидам Великой Отечественной войны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зимнее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реконструкцию скважины № 14 первого подъема Смирновского водозабора Карабалыкского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реконструкцию разводящих сетей водопровода поселка Карабалык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Карабалыкского района на 2015 год в сумме 9877,0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Р. Кушекбаева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Бектасова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2015 года № 370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312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35"/>
        <w:gridCol w:w="742"/>
        <w:gridCol w:w="742"/>
        <w:gridCol w:w="7149"/>
        <w:gridCol w:w="20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2435692,0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743403,0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157877,0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102628,0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40036,0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15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1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11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49"/>
        <w:gridCol w:w="849"/>
        <w:gridCol w:w="721"/>
        <w:gridCol w:w="7000"/>
        <w:gridCol w:w="20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2470831,7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289649,9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207945,2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50363,7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50363,7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9016,7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1562201,1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1261656,2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1223645,9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1156952,9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66693,0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181754,9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181754,9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134575,9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8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154264,3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48893,3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46893,3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86"/>
        <w:gridCol w:w="615"/>
        <w:gridCol w:w="464"/>
        <w:gridCol w:w="7485"/>
        <w:gridCol w:w="19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-91746,5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77"/>
        <w:gridCol w:w="783"/>
        <w:gridCol w:w="741"/>
        <w:gridCol w:w="6966"/>
        <w:gridCol w:w="19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680"/>
        <w:gridCol w:w="444"/>
        <w:gridCol w:w="680"/>
        <w:gridCol w:w="7412"/>
        <w:gridCol w:w="19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