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8c10" w14:textId="b468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29 мая 2015 года № 141. Зарегистрировано Департаментом юстиции Костанайской области 29 июня 2015 года № 5703.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образования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8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акимата Карабалыкского района"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акимата Карабалыкского района"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образования акимата Карабалыкского района"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образования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нормативными правовыми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 акимата Карабалыкского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 акимата Карабалыкского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образования акимата Карабалыкского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образования акимата Карабалыкского района" утверждается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Юридический адрес государственного учреждения "Отдел образования акимата Карабалыкского района": 110900, Республика Казахстан, Костанайская область, Карабалыкский район, поселок Карабалык, улица Космонавтов, дом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образования акимата Карабалыкского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образования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законодательными актами государственному учреждению "Отдел образования акимата Карабалыкского района"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образования акимата Карабалыкского района": реализация государственной политики в сфере образования, направленной на обеспечение конкурентоспособности и устойчивого экономического развития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управления качеством образования, методическое обеспечение качества предоставляемых организациями образования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образовательного мониторинга и информационного обеспечения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повышения социального статуса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расширение автономности, самостоятельности организаций образования, демократизация управления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функционирования национальной системы оценки качества образования, отвечающей потребностям общества и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создание специальных условий для получения образования лицами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программы развития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предоставления начального, основного среднего и общего среднего образования, включая вечернюю (сменную) форму обучения,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создание, реорганизация и ликвидация в порядке, установленном законодательством Республики Казахстан,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образования, а также общеобразовательные учебные программы дошкольного воспитания и обучения и дополнительные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поддержание и оказание содействия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организации и проведения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направление средств на оказание финансовой и материальной помощи обучающимся и воспитанникам государственных учреждений образований, предусмотренных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в установленном порядке государственного обеспечения детей-сирот, детей, оставшихся без попечения родителей, их обязательное трудоустройство и обеспечение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в порядке, предусмотренным законодательством Республики Казахстан, бесплатного и льготного питания для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содействие в трудоустройстве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кадрового обеспечения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иных функций,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издавать приказы, инструкции, указания, методические рекомендации и правила, а также другие нормативные акты на основе и во исполнение действующего законодательства и контролировать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контролировать качество организации учебно-воспитательного процесса в подведомственных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в установленном порядке аттестацию служащих, входящих в структуру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соглашению с акимом района создавать, реорганизовывать и ликвидировать подведомственное учреждение, определять штатную численность работников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назначать директоров школ, дошкольных учреждений по согласованию с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оказывать государственные услуги,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образования акимата Карабалыкского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акимата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образования акимата Карабалыкского района"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образования акимата Карабалыкского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образования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образования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приказы относящиеся к компетенции государственного учреждения "Отдел образования акимата Карабалыкского района", которые обязательны к исполнению работниками государственного учреждения "Отдел образования акимата Карабалыкского района", всеми подразделениями и учреждениями системы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работников государственного учреждения "Отдел образования акимата Карабалыкского района" и директоров организаций образования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премирует, налагает дисциплинарные взыскания на работников государственного учреждения "Отдел образования акимата Карабалыкского района", директоров школ и заведующих дошкольных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несет персональную ответственность за проводимую в органе работу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образования акимата Карабалыкского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образования акимата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 акимата Карабалыкского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образования акимата Карабалыкского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образования акимата Карабалыкского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образования акимата Карабалыкского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учреждений и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находящихся в ведении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образования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"Карабалыкская средняя школа № 1 имени Максима Горького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"Карабалыкская средняя школа имени Абая Кунанбаева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"Карабалыкская средняя школа № 3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"Бурлинская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"Боскольская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"Есенкольская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"Михайловская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"Новостройская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Государственное учреждение "Ново-Троицкая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Государственное учреждение "Приреченская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Государственное учреждение "Славянская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Государственное учреждение "Смирновская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"Станционная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Государственное учреждение "Тогузакская средняя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"Белоглинская основная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Государственное учреждение "Надеждинская основная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"Побединская основная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"Примагнайская основная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учреждение "Сарыкольская основная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"Святославская основная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"Шадыксаевская основная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"Аккудукская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"Боскольская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"Веренская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"Веселокутская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"Гурьяновская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"Ельшанская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учреждение "Кособинская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учреждение "Лесная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"Октябрьская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Государственное учреждение "Подгородская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"Рыбкинская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Коммунальное государственное учреждение "Терентьевская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Государственное учреждение "Целинная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Государственное учреждение "Урнекская начальная школа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Государственное учреждение "Детская школа искусств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Коммунальное государственное учреждение "Кабинет психолого-педагогической коррекции Карабалыкского района" отдела образования акимата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Коммунальное государственное учреждение "Дом детского творчества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Коммунальное государственное казенное предприятие "Ясли-сад "Айналайын"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Коммунальное государственное казенное предприятие "Ясли-сад "Карлыгаш"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Коммунальное государственное казенное предприятие "Ясли-сад "Колосок"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Коммунальное государственное казенное предприятие "Ясли-сад "Улыбка"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Коммунальное государственное казенное предприятие "Детский оздоровительный лагерь "Достык" отдела образования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