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c27c" w14:textId="378c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и оптимальных сроков сева приоритетных сельскохозяйственных культур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17 июля 2015 года № 202. Зарегистрировано Департаментом юстиции Костанайской области 23 июля 2015 года № 5767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 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получение субсидий на 2015 год с 16 июля по 20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по каждому виду субсидируемых приоритетных сельскохозяйственных культур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Сарина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25 апреля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2015 года № 202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473"/>
        <w:gridCol w:w="62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10 сентября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15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10 сентября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05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08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05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02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08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с 18 мая по 08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озимый – с 25 августа по 10 сентября;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05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10 июня;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(капельное орошение с 05 мая по 10 июня)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15 июня;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 орошение с 25 апреля по 15 июня;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условиях защищенного грунта на всех типах теплиц с 10 марта по 30 марта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05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орошении) с 15 мая по 05 июня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– с 01 мая по 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– с 05 июля по 31 августа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срок с 01 мая по 10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срок – с 05 июля по 31 августа.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