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04a22e" w14:textId="104a22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от 24 декабря 2014 года № 312 "О районном бюджете Карабалыкского района на 2015-2017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Карабалыкского района Костанайской области от 18 августа 2015 года № 383. Зарегистрировано Департаментом юстиции Костанайской области 21 августа 2015 года № 5818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Карабалыкский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от 24 декабря 2014 года № 312 "О районном бюджете Карабалыкского района на 2015-2017 годы" (зарегистрировано в Реестре государственной регистрации нормативных правовых актов № 5284, опубликовано 15 января 2015 года в районной газете "Айна")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Карабалыкского района на 2015-2017 годы согласно приложениям 1, 2 и 3 соответственно, в том числе на 2015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2 441 244,7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743 403,0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6 458,0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8 786,0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1 682 597,7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2 476 384,4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56 606,8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72 784,8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16 178,0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-91 746,5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91 746,5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пункты 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"7. Учесть, что в районном бюджете на 2015 год предусмотрено поступление трансфертов из республиканского и областного бюджетов, в том числе, 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завершение капитального ремонта здания Карабалыкской средней школы имени Абая Кунанбаева;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 текущий ремонт Кособинской начальной школы и Бурлинской средней школы;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содержание кабинета психолого-педагогической коррекции в связи с передачей функций по обеспечению обследования психического здоровья детей и подростков и оказание психолого-медико-педагогической консультативной помощи населению на уровень районов и городов;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содержание ребенка (детей), переданного патронатным воспитателям в связи с передачей функций по оплате труда патронатным воспитателям путем перечисления денежных средств на его текущий счет на уровень районов и городов;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выплату единовременных денежных средств казахстанским гражданам, усыновившим (удочерившим) ребенка, (детей)-сироту и ребенка (детей), оставшихся без попечения родителей;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на приобретение и доставку учебного пособия "Подарок первокласснику от Президента Республики Казахстан "Менің Отаным – Қазақстан. Моя родина - Казахстан"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увеличение размера социальной помощи на бытовые нужды участникам и инвалидам Великой Отечественной войны с 6 до 10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зимнее содержание автомобильных дорог районного 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текущий ремонт автомобильных дорог районного 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реконструкцию скважины № 14 первого подъема Смирновского водозабора Карабалыкского района Костанайской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содержание штатной численности отделов регистрации актов гражданского состояния;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содержание подразделений местных исполнительных органов агропромышленного комплекса;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реконструкцию разводящих сетей водопровода поселка Карабалык Карабалыкского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Утвердить резерв местного исполнительного органа Карабалыкского района на 2015 год в сумме 5 837,0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указанное решение </w:t>
      </w:r>
      <w:r>
        <w:rPr>
          <w:rFonts w:ascii="Times New Roman"/>
          <w:b w:val="false"/>
          <w:i w:val="false"/>
          <w:color w:val="000000"/>
          <w:sz w:val="28"/>
        </w:rPr>
        <w:t>пунктом 8-1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"8-1. Учесть, что в бюджете района на 2015 год предусмотрено распределение трансфертов органам местного самоуправления между селами, поселками, сельскими округами, городами районного значения на 2015 год в сумме 2 167,2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трансфертов осуществляется на основании постановления акимата Карабалыкского района.";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2015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внеочередной сессии           М. Тукпатуллина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Е. Аманжолов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"Отдел финансов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Карабалыкского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 И. Захария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18.08.2015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"Отдел экономики и бюджетного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планирования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Карабалыкского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______________А. Бектасов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18.08.2015 года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18 августа 2015 года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383    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24 декабря 2014 года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312  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Карабалыкского района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"/>
        <w:gridCol w:w="613"/>
        <w:gridCol w:w="433"/>
        <w:gridCol w:w="453"/>
        <w:gridCol w:w="7233"/>
        <w:gridCol w:w="2653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2441244,7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743403,0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314922,0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314922,0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204271,0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204271,0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157877,0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102628,0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5513,0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45810,0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3926,0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60985,0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3855,0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40036,0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16666,0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428,0</w:t>
            </w:r>
          </w:p>
        </w:tc>
      </w:tr>
      <w:tr>
        <w:trPr>
          <w:trHeight w:val="10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5348,0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5348,0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6458,0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2174,0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490,0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1672,0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12,0</w:t>
            </w:r>
          </w:p>
        </w:tc>
      </w:tr>
      <w:tr>
        <w:trPr>
          <w:trHeight w:val="7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2408,0</w:t>
            </w:r>
          </w:p>
        </w:tc>
      </w:tr>
      <w:tr>
        <w:trPr>
          <w:trHeight w:val="7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2408,0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1876,0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1876,0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8786,0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526,0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526,0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8260,0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7600,0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660,0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1682597,7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1682597,7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1682597,7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593"/>
        <w:gridCol w:w="773"/>
        <w:gridCol w:w="813"/>
        <w:gridCol w:w="6293"/>
        <w:gridCol w:w="2753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2476384,4</w:t>
            </w:r>
          </w:p>
        </w:tc>
      </w:tr>
      <w:tr>
        <w:trPr>
          <w:trHeight w:val="2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248315,5</w:t>
            </w:r>
          </w:p>
        </w:tc>
      </w:tr>
      <w:tr>
        <w:trPr>
          <w:trHeight w:val="5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206651,8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14351,6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14351,6</w:t>
            </w:r>
          </w:p>
        </w:tc>
      </w:tr>
      <w:tr>
        <w:trPr>
          <w:trHeight w:val="2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63769,6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63769,6</w:t>
            </w:r>
          </w:p>
        </w:tc>
      </w:tr>
      <w:tr>
        <w:trPr>
          <w:trHeight w:val="5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128530,6</w:t>
            </w:r>
          </w:p>
        </w:tc>
      </w:tr>
      <w:tr>
        <w:trPr>
          <w:trHeight w:val="5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128530,6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19665,0</w:t>
            </w:r>
          </w:p>
        </w:tc>
      </w:tr>
      <w:tr>
        <w:trPr>
          <w:trHeight w:val="3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19665,0</w:t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15859,0</w:t>
            </w:r>
          </w:p>
        </w:tc>
      </w:tr>
      <w:tr>
        <w:trPr>
          <w:trHeight w:val="2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628,0</w:t>
            </w:r>
          </w:p>
        </w:tc>
      </w:tr>
      <w:tr>
        <w:trPr>
          <w:trHeight w:val="7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3178,0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12031,0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12031,0</w:t>
            </w:r>
          </w:p>
        </w:tc>
      </w:tr>
      <w:tr>
        <w:trPr>
          <w:trHeight w:val="7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12031,0</w:t>
            </w:r>
          </w:p>
        </w:tc>
      </w:tr>
      <w:tr>
        <w:trPr>
          <w:trHeight w:val="2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9967,7</w:t>
            </w:r>
          </w:p>
        </w:tc>
      </w:tr>
      <w:tr>
        <w:trPr>
          <w:trHeight w:val="7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9967,7</w:t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9967,7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5292,0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4970,0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4970,0</w:t>
            </w:r>
          </w:p>
        </w:tc>
      </w:tr>
      <w:tr>
        <w:trPr>
          <w:trHeight w:val="48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4970,0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322,0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322,0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322,0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320,0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320,0</w:t>
            </w:r>
          </w:p>
        </w:tc>
      </w:tr>
      <w:tr>
        <w:trPr>
          <w:trHeight w:val="7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320,0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320,0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1607134,0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121273,0</w:t>
            </w:r>
          </w:p>
        </w:tc>
      </w:tr>
      <w:tr>
        <w:trPr>
          <w:trHeight w:val="2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121273,0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70345,0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50928,0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1303671,2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2867,3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2867,3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1266184,9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1196491,9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69693,0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34619,0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34619,0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182189,8</w:t>
            </w:r>
          </w:p>
        </w:tc>
      </w:tr>
      <w:tr>
        <w:trPr>
          <w:trHeight w:val="2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182163,8</w:t>
            </w:r>
          </w:p>
        </w:tc>
      </w:tr>
      <w:tr>
        <w:trPr>
          <w:trHeight w:val="5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13968,0</w:t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10694,9</w:t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12539,0</w:t>
            </w:r>
          </w:p>
        </w:tc>
      </w:tr>
      <w:tr>
        <w:trPr>
          <w:trHeight w:val="8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447,0</w:t>
            </w:r>
          </w:p>
        </w:tc>
      </w:tr>
      <w:tr>
        <w:trPr>
          <w:trHeight w:val="7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9939,0</w:t>
            </w:r>
          </w:p>
        </w:tc>
      </w:tr>
      <w:tr>
        <w:trPr>
          <w:trHeight w:val="5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134575,9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26,0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121226,8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4373,0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4373,0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4373,0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92556,8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92556,8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10447,0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82,0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430,0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15330,8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836,0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34980,0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9743,0</w:t>
            </w:r>
          </w:p>
        </w:tc>
      </w:tr>
      <w:tr>
        <w:trPr>
          <w:trHeight w:val="12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2801,0</w:t>
            </w:r>
          </w:p>
        </w:tc>
      </w:tr>
      <w:tr>
        <w:trPr>
          <w:trHeight w:val="5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17907,0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24297,0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24297,0</w:t>
            </w:r>
          </w:p>
        </w:tc>
      </w:tr>
      <w:tr>
        <w:trPr>
          <w:trHeight w:val="7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15739,0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377,0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8181,0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107106,8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1617,0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1617,0</w:t>
            </w:r>
          </w:p>
        </w:tc>
      </w:tr>
      <w:tr>
        <w:trPr>
          <w:trHeight w:val="5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1617,0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79678,0</w:t>
            </w:r>
          </w:p>
        </w:tc>
      </w:tr>
      <w:tr>
        <w:trPr>
          <w:trHeight w:val="7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28878,0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5291,0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23587,0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50800,0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и водоотведения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2680,0</w:t>
            </w:r>
          </w:p>
        </w:tc>
      </w:tr>
      <w:tr>
        <w:trPr>
          <w:trHeight w:val="5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48120,0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25811,8</w:t>
            </w:r>
          </w:p>
        </w:tc>
      </w:tr>
      <w:tr>
        <w:trPr>
          <w:trHeight w:val="5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25811,8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12746,0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7377,0</w:t>
            </w:r>
          </w:p>
        </w:tc>
      </w:tr>
      <w:tr>
        <w:trPr>
          <w:trHeight w:val="2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866,0</w:t>
            </w:r>
          </w:p>
        </w:tc>
      </w:tr>
      <w:tr>
        <w:trPr>
          <w:trHeight w:val="2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4822,8</w:t>
            </w:r>
          </w:p>
        </w:tc>
      </w:tr>
      <w:tr>
        <w:trPr>
          <w:trHeight w:val="2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152162,3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64843,0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64843,0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64843,0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Спорт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19622,0</w:t>
            </w:r>
          </w:p>
        </w:tc>
      </w:tr>
      <w:tr>
        <w:trPr>
          <w:trHeight w:val="5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19622,0</w:t>
            </w:r>
          </w:p>
        </w:tc>
      </w:tr>
      <w:tr>
        <w:trPr>
          <w:trHeight w:val="5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6386,0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130,0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7823,0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1771,0</w:t>
            </w:r>
          </w:p>
        </w:tc>
      </w:tr>
      <w:tr>
        <w:trPr>
          <w:trHeight w:val="7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3512,0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47891,3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45891,3</w:t>
            </w:r>
          </w:p>
        </w:tc>
      </w:tr>
      <w:tr>
        <w:trPr>
          <w:trHeight w:val="2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36713,0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9178,3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5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19806,0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8965,0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7715,0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1250,0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10841,0</w:t>
            </w:r>
          </w:p>
        </w:tc>
      </w:tr>
      <w:tr>
        <w:trPr>
          <w:trHeight w:val="10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7286,0</w:t>
            </w:r>
          </w:p>
        </w:tc>
      </w:tr>
      <w:tr>
        <w:trPr>
          <w:trHeight w:val="2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3555,0</w:t>
            </w:r>
          </w:p>
        </w:tc>
      </w:tr>
      <w:tr>
        <w:trPr>
          <w:trHeight w:val="2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59,0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59,0</w:t>
            </w:r>
          </w:p>
        </w:tc>
      </w:tr>
      <w:tr>
        <w:trPr>
          <w:trHeight w:val="2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59,0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59,0</w:t>
            </w:r>
          </w:p>
        </w:tc>
      </w:tr>
      <w:tr>
        <w:trPr>
          <w:trHeight w:val="8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79988,7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40961,0</w:t>
            </w:r>
          </w:p>
        </w:tc>
      </w:tr>
      <w:tr>
        <w:trPr>
          <w:trHeight w:val="5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16386,0</w:t>
            </w:r>
          </w:p>
        </w:tc>
      </w:tr>
      <w:tr>
        <w:trPr>
          <w:trHeight w:val="48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16386,0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14613,0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14613,0</w:t>
            </w:r>
          </w:p>
        </w:tc>
      </w:tr>
      <w:tr>
        <w:trPr>
          <w:trHeight w:val="2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9962,0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8459,0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1020,0</w:t>
            </w:r>
          </w:p>
        </w:tc>
      </w:tr>
      <w:tr>
        <w:trPr>
          <w:trHeight w:val="3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451,0</w:t>
            </w:r>
          </w:p>
        </w:tc>
      </w:tr>
      <w:tr>
        <w:trPr>
          <w:trHeight w:val="5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32,0</w:t>
            </w:r>
          </w:p>
        </w:tc>
      </w:tr>
      <w:tr>
        <w:trPr>
          <w:trHeight w:val="2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9076,7</w:t>
            </w:r>
          </w:p>
        </w:tc>
      </w:tr>
      <w:tr>
        <w:trPr>
          <w:trHeight w:val="48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9076,7</w:t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9076,7</w:t>
            </w:r>
          </w:p>
        </w:tc>
      </w:tr>
      <w:tr>
        <w:trPr>
          <w:trHeight w:val="7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29951,0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29951,0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29951,0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13271,0</w:t>
            </w:r>
          </w:p>
        </w:tc>
      </w:tr>
      <w:tr>
        <w:trPr>
          <w:trHeight w:val="5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13271,0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6940,0</w:t>
            </w:r>
          </w:p>
        </w:tc>
      </w:tr>
      <w:tr>
        <w:trPr>
          <w:trHeight w:val="48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6940,0</w:t>
            </w:r>
          </w:p>
        </w:tc>
      </w:tr>
      <w:tr>
        <w:trPr>
          <w:trHeight w:val="48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6331,0</w:t>
            </w:r>
          </w:p>
        </w:tc>
      </w:tr>
      <w:tr>
        <w:trPr>
          <w:trHeight w:val="48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6331,0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99554,0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99554,0</w:t>
            </w:r>
          </w:p>
        </w:tc>
      </w:tr>
      <w:tr>
        <w:trPr>
          <w:trHeight w:val="5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1140,0</w:t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1140,0</w:t>
            </w:r>
          </w:p>
        </w:tc>
      </w:tr>
      <w:tr>
        <w:trPr>
          <w:trHeight w:val="7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98414,0</w:t>
            </w:r>
          </w:p>
        </w:tc>
      </w:tr>
      <w:tr>
        <w:trPr>
          <w:trHeight w:val="2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98414,0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39682,0</w:t>
            </w:r>
          </w:p>
        </w:tc>
      </w:tr>
      <w:tr>
        <w:trPr>
          <w:trHeight w:val="5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6822,0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6822,0</w:t>
            </w:r>
          </w:p>
        </w:tc>
      </w:tr>
      <w:tr>
        <w:trPr>
          <w:trHeight w:val="5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6822,0</w:t>
            </w:r>
          </w:p>
        </w:tc>
      </w:tr>
      <w:tr>
        <w:trPr>
          <w:trHeight w:val="2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32860,0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27023,0</w:t>
            </w:r>
          </w:p>
        </w:tc>
      </w:tr>
      <w:tr>
        <w:trPr>
          <w:trHeight w:val="5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27023,0</w:t>
            </w:r>
          </w:p>
        </w:tc>
      </w:tr>
      <w:tr>
        <w:trPr>
          <w:trHeight w:val="2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5837,0</w:t>
            </w:r>
          </w:p>
        </w:tc>
      </w:tr>
      <w:tr>
        <w:trPr>
          <w:trHeight w:val="48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5837,0</w:t>
            </w:r>
          </w:p>
        </w:tc>
      </w:tr>
      <w:tr>
        <w:trPr>
          <w:trHeight w:val="2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24,4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24,4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24,4</w:t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24,4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2247,9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2247,9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2247,9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80,7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2167,2</w:t>
            </w:r>
          </w:p>
        </w:tc>
      </w:tr>
      <w:tr>
        <w:trPr>
          <w:trHeight w:val="2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56606,8</w:t>
            </w:r>
          </w:p>
        </w:tc>
      </w:tr>
      <w:tr>
        <w:trPr>
          <w:trHeight w:val="2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72784,8</w:t>
            </w:r>
          </w:p>
        </w:tc>
      </w:tr>
      <w:tr>
        <w:trPr>
          <w:trHeight w:val="7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72784,8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72784,8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72784,8</w:t>
            </w:r>
          </w:p>
        </w:tc>
      </w:tr>
      <w:tr>
        <w:trPr>
          <w:trHeight w:val="48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72784,8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2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16178,0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16178,0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16178,0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-91746,5</w:t>
            </w:r>
          </w:p>
        </w:tc>
      </w:tr>
      <w:tr>
        <w:trPr>
          <w:trHeight w:val="5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91746,5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72784,8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72784,8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72784,8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16178,0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16178,0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16178,0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16178,0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2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35139,7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35139,7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35139,7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18 августа 2015 года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383          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24 декабря 2014 года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312   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поселка, села, сельского округа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753"/>
        <w:gridCol w:w="1053"/>
        <w:gridCol w:w="773"/>
        <w:gridCol w:w="861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поселка Карабалык"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Белоглинского сельского округа"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Боскольского сельского округа"</w:t>
            </w:r>
          </w:p>
        </w:tc>
      </w:tr>
      <w:tr>
        <w:trPr>
          <w:trHeight w:val="5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Бурлинского сельского округа"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Есенкольского сельского округа"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Карабалыкского сельского округа"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Кустанайского сельского округа"</w:t>
            </w:r>
          </w:p>
        </w:tc>
      </w:tr>
      <w:tr>
        <w:trPr>
          <w:trHeight w:val="5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Михайловского сельского округа"</w:t>
            </w:r>
          </w:p>
        </w:tc>
      </w:tr>
      <w:tr>
        <w:trPr>
          <w:trHeight w:val="5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Новотроицкого сельского округа"</w:t>
            </w:r>
          </w:p>
        </w:tc>
      </w:tr>
      <w:tr>
        <w:trPr>
          <w:trHeight w:val="5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Побединского сельского округа"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Славенского сельского округа"</w:t>
            </w:r>
          </w:p>
        </w:tc>
      </w:tr>
      <w:tr>
        <w:trPr>
          <w:trHeight w:val="5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Смирновского сельского округа"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Станционного сельского округа"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Тогузак"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Урнекского сельского округа"</w:t>
            </w:r>
          </w:p>
        </w:tc>
      </w:tr>
      <w:tr>
        <w:trPr>
          <w:trHeight w:val="5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Карабалыкского сельского округа"</w:t>
            </w:r>
          </w:p>
        </w:tc>
      </w:tr>
      <w:tr>
        <w:trPr>
          <w:trHeight w:val="2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Михайловского сельского округа"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Новотроицкого сельского округа"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</w:tr>
      <w:tr>
        <w:trPr>
          <w:trHeight w:val="3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Побединского сельского округа"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Смирновского сельского округа"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5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поселка Карабалык"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Белоглинского сельского округа"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Боскольского сельского округа"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Бурлинского сельского округа"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Есенкольского сельского округа"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Карабалыкского сельского округа"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Кустанайского сельского округа"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Михайловского сельского округа"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Новотроицкого сельского округа"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Побединского сельского округа"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Славенского сельского округа"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Смирновского сельского округа"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Станционного сельского округа"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Тогузак"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Урнекского сельского округа"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5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Бурлинского сельского округа"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Карабалыкского сельского округа"</w:t>
            </w:r>
          </w:p>
        </w:tc>
      </w:tr>
      <w:tr>
        <w:trPr>
          <w:trHeight w:val="5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Новотроицкого сельского округа"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Побединского сельского округа"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Славенского сельского округа"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Смирновского сельского округа"</w:t>
            </w:r>
          </w:p>
        </w:tc>
      </w:tr>
      <w:tr>
        <w:trPr>
          <w:trHeight w:val="5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5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поселка Карабалык"</w:t>
            </w:r>
          </w:p>
        </w:tc>
      </w:tr>
      <w:tr>
        <w:trPr>
          <w:trHeight w:val="4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