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0a356" w14:textId="a00a3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внутренней политики акимата Карабалыкского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 сентября 2015 года № 244. Зарегистрировано Департаментом юстиции Костанайской области 2 октября 2015 года № 5921. Утратило силу постановлением акимата Карабалыкского района Костанайской области от 4 мая 2016 года № 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Карабалыкского района Костанайской области от 04.05.2016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внутренней политики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внутренней политики акимата Карабалыкского района" обеспечить перерегистрацию в органах юстиции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244</w:t>
            </w:r>
          </w:p>
        </w:tc>
      </w:tr>
    </w:tbl>
    <w:bookmarkStart w:name="z4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внутренней политики акимата Карабалыкского района"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Общие положения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внутренней политики акимата Карабалыкского района" является государственным органом Республики Казахстан, осуществляющим руководство в сфере внутренней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внутренней политики акимата Карабалыкского района" имеет ведомство: коммунальное государственное учреждение "Центр молодежных инициатив "Жас әлем" отдела внутренней политики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внутренней политики акимата Карабалыкского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внутренней политики акимата Карабалыкского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внутренней политики акимата Карабалыкского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внутренней политики акимата Карабалыкского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внутренней политики акимата Карабалыкского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внутренней политики акимата Карабалыкского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внутренней политики акимата Карабалыкского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110900, Республика Казахстан, Костанайская область, Карабалыкский район, поселок Карабалык, улица Космонавтов, 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внутренней политики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 "Отдел внутренней политики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внутренней политики акимата Карабалыкского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внутренней политики акимата Карабалыкского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внутренней политики акимата Карабалыкского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внутренней политики акимата Карабалыкского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Миссия, основные задачи, функции,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Миссией государственного учреждения "Отдел внутренней политики акимата Карабалыкского района" является содействие развитию и совершенствованию государственной политики в сфере внутренней политики, направленной на консолидацию жителей района на основе единого понимания стоящих перед нацией стратегических задач, укрепление государственности и формирование социального оптимизма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обеспечение, реализация исполнения в районе местными органами государственного управления внутренней политики государства в соответствии с Законами Республики Казахстан, актами и поручениями Президента, Правительства Республики Казахстан, относящимися к компетенции государственного учреждения "Отдел внутренней политики акимата Карабалыкского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участие в укреплении демократических институтов общества, разъяснение и пропаганда основных приоритетов Стратегии развития Казахстана, ежегодных Посланий Главы государства народу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последовательное осуществление политики государства на территории Карабалыкского района в отношении религий, молодежных, неправительственных объединений района, осуществление связи с политическими партиями;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иные задачи, установленные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разъяснение и пропаганда политики Президента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Казахстан, программ Правительства Республики Казахстан, постановлений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акиматов области и района, решений и распоряжений акимов области 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государственной информационной политики, координация деятельности районных средств массовой информации по выполнению государственного заказа по ее проведению;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изучение и анализ религиозной ситуации в Карабалыкском районе, проведение разъяснительной работы на местном уровне по вопросам религии;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работы по реализации молодежной политики Карабалыкского района, содействие развитию молодежных и детских объединений, проведение молодежных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оказание государственных услуг согласно реестру государственных услуг, оказываемых юридическим лицам и обеспечение оказания входящих в компетенцию отдела электронных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осуществлять сотрудничество с некоммерческими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осуществлять контроль за использованием (установлением, размещением) государственных символов Республики Казахстан на территории Карабалыкского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соблюдать нормы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проводить анализ общественно-политической ситуации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запрашивать от государственных органов и должностных лиц, иных организаций и граждан информацию, необходимую для выполнения своих функций, привлекать работников государственных органов и иных организаций к участию в подготовке вопросов, относящихся к компетенции государственного учреждения "Отдел внутренней политики акимата Карабалыкского района", создавать временные рабочие группы для выработки соответствующих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исполнять качественно, в срок акты и поручения Президента, Правительства и иных центральных исполнительных органов, а также акима и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иные права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внутренней политики акимата Карабалыкского района" осуществляется руководителем отдела, который несет персональную ответственность за выполнение возложенных на государственное учреждение "Отдел внутренней политики акимата Карабалыкского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"Отдел внутренней политики акимата Карабалыкского района" назначается на должность и освобождается от должности акимом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государственное учреждение "Отдел внутренней политики акимата Карабалыкского района"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и руководит работой государственного учреждения "Отдел внутренней политики акимата Карабалыкского района", несет персональную ответственность за выполнение возложенных на него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несет персональную ответственность за проводимую в государственном учреждении "Отдел внутренней политики акимата Карабалыкского района" работу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определяет обязанности и круг полномочий работников государственного учреждения "Отдел внутренней политики акимата Карабалыкского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назначает на должности и освобождает от должностей работников государственного учреждения "Отдел внутренней политики акимата Карабалыкского района",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установленном законодательством порядке решает вопросы поощрения, оказания материальной помощи, наложения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без доверенности действует от имени государственного учреждения "Отдел внутренней политики акимата Карабалыкского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утверждает план финансирования государственного учреждения "Отдел внутренней политики акимата Карабалыкского района" по обязательствам и платежам, структуру и штатное расписание, издает приказы и дает указания обязательные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внутренней политики акимата Карабалыкского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внутренней политики акимата Карабалыкского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внутренней политики акимата Карабалыкского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внутренней политики акимата Карабалыкского района" не вправе самостоятельно отчуждать или иным способом распоряжаться закрепленным за ним имуществом и имуществом, приобретенных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внутренней политики акимата Карабалыкского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