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d459" w14:textId="933d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2014 года № 312 "О районном бюджете Карабалыкского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20 октября 2015 года № 400. Зарегистрировано Департаментом юстиции Костанайской области 23 октября 2015 года № 5952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312 «О районном бюджете Карабалыкского района на 2015-2017 годы» (зарегистрировано в Реестре государственной регистрации нормативных правовых актов № 5284, опубликовано 15 января 2015 года в районной газете «Айна»)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Карабалыкского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2439713,4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743403,0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8786,0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1681066,4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2474853,1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56606,8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72784,8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-91746,5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91746,5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«8-2. Учесть, что в бюджете района на 2015 год предусмотрен трансферт из областного бюджета на проведение ветеринарных мероприятий по профилактике энзоотических болезней животных.»;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В. Книга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Захария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Бектасов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октября 2015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 № 400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312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677"/>
        <w:gridCol w:w="698"/>
        <w:gridCol w:w="934"/>
        <w:gridCol w:w="6434"/>
        <w:gridCol w:w="232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2439713,4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743403,0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314922,0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314922,0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204271,0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204271,0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157877,0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102628,0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60985,0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34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40036,0</w:t>
            </w:r>
          </w:p>
        </w:tc>
      </w:tr>
      <w:tr>
        <w:trPr>
          <w:trHeight w:val="7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15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7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</w:p>
        </w:tc>
      </w:tr>
      <w:tr>
        <w:trPr>
          <w:trHeight w:val="7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12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112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</w:p>
        </w:tc>
      </w:tr>
      <w:tr>
        <w:trPr>
          <w:trHeight w:val="7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7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1681066,4</w:t>
            </w:r>
          </w:p>
        </w:tc>
      </w:tr>
      <w:tr>
        <w:trPr>
          <w:trHeight w:val="7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1681066,4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1681066,4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57"/>
        <w:gridCol w:w="785"/>
        <w:gridCol w:w="743"/>
        <w:gridCol w:w="6189"/>
        <w:gridCol w:w="230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2474853,1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247449,2</w:t>
            </w:r>
          </w:p>
        </w:tc>
      </w:tr>
      <w:tr>
        <w:trPr>
          <w:trHeight w:val="7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206285,5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14351,6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14351,6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63494,3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63494,3</w:t>
            </w:r>
          </w:p>
        </w:tc>
      </w:tr>
      <w:tr>
        <w:trPr>
          <w:trHeight w:val="8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128439,6</w:t>
            </w:r>
          </w:p>
        </w:tc>
      </w:tr>
      <w:tr>
        <w:trPr>
          <w:trHeight w:val="7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128439,6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19665,0</w:t>
            </w:r>
          </w:p>
        </w:tc>
      </w:tr>
      <w:tr>
        <w:trPr>
          <w:trHeight w:val="4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19665,0</w:t>
            </w:r>
          </w:p>
        </w:tc>
      </w:tr>
      <w:tr>
        <w:trPr>
          <w:trHeight w:val="117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11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118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9467,7</w:t>
            </w:r>
          </w:p>
        </w:tc>
      </w:tr>
      <w:tr>
        <w:trPr>
          <w:trHeight w:val="11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9467,7</w:t>
            </w:r>
          </w:p>
        </w:tc>
      </w:tr>
      <w:tr>
        <w:trPr>
          <w:trHeight w:val="115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9467,7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4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7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1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1606220,3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121273,0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121273,0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70345,0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50928,0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1303671,2</w:t>
            </w:r>
          </w:p>
        </w:tc>
      </w:tr>
      <w:tr>
        <w:trPr>
          <w:trHeight w:val="7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2867,3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2867,3</w:t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1266184,9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1196491,9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69693,0</w:t>
            </w:r>
          </w:p>
        </w:tc>
      </w:tr>
      <w:tr>
        <w:trPr>
          <w:trHeight w:val="7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34619,0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181276,1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181250,1</w:t>
            </w:r>
          </w:p>
        </w:tc>
      </w:tr>
      <w:tr>
        <w:trPr>
          <w:trHeight w:val="7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13968,0</w:t>
            </w:r>
          </w:p>
        </w:tc>
      </w:tr>
      <w:tr>
        <w:trPr>
          <w:trHeight w:val="115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10694,9</w:t>
            </w:r>
          </w:p>
        </w:tc>
      </w:tr>
      <w:tr>
        <w:trPr>
          <w:trHeight w:val="117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11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9820,1</w:t>
            </w:r>
          </w:p>
        </w:tc>
      </w:tr>
      <w:tr>
        <w:trPr>
          <w:trHeight w:val="7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134228,1</w:t>
            </w:r>
          </w:p>
        </w:tc>
      </w:tr>
      <w:tr>
        <w:trPr>
          <w:trHeight w:val="4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120772,5</w:t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3918,7</w:t>
            </w:r>
          </w:p>
        </w:tc>
      </w:tr>
      <w:tr>
        <w:trPr>
          <w:trHeight w:val="4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3918,7</w:t>
            </w:r>
          </w:p>
        </w:tc>
      </w:tr>
      <w:tr>
        <w:trPr>
          <w:trHeight w:val="7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3918,7</w:t>
            </w:r>
          </w:p>
        </w:tc>
      </w:tr>
      <w:tr>
        <w:trPr>
          <w:trHeight w:val="4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92556,8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92556,8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10447,0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4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15330,8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34980,0</w:t>
            </w:r>
          </w:p>
        </w:tc>
      </w:tr>
      <w:tr>
        <w:trPr>
          <w:trHeight w:val="4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18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2801,0</w:t>
            </w:r>
          </w:p>
        </w:tc>
      </w:tr>
      <w:tr>
        <w:trPr>
          <w:trHeight w:val="7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17907,0</w:t>
            </w:r>
          </w:p>
        </w:tc>
      </w:tr>
      <w:tr>
        <w:trPr>
          <w:trHeight w:val="6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24297,0</w:t>
            </w:r>
          </w:p>
        </w:tc>
      </w:tr>
      <w:tr>
        <w:trPr>
          <w:trHeight w:val="7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24297,0</w:t>
            </w:r>
          </w:p>
        </w:tc>
      </w:tr>
      <w:tr>
        <w:trPr>
          <w:trHeight w:val="11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107697,8</w:t>
            </w:r>
          </w:p>
        </w:tc>
      </w:tr>
      <w:tr>
        <w:trPr>
          <w:trHeight w:val="34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2117,0</w:t>
            </w:r>
          </w:p>
        </w:tc>
      </w:tr>
      <w:tr>
        <w:trPr>
          <w:trHeight w:val="11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7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79678,0</w:t>
            </w:r>
          </w:p>
        </w:tc>
      </w:tr>
      <w:tr>
        <w:trPr>
          <w:trHeight w:val="11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28878,0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23587,0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50800,0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7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48120,0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25902,8</w:t>
            </w:r>
          </w:p>
        </w:tc>
      </w:tr>
      <w:tr>
        <w:trPr>
          <w:trHeight w:val="7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25902,8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5051,8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152162,3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64843,0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19622,0</w:t>
            </w:r>
          </w:p>
        </w:tc>
      </w:tr>
      <w:tr>
        <w:trPr>
          <w:trHeight w:val="7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19622,0</w:t>
            </w:r>
          </w:p>
        </w:tc>
      </w:tr>
      <w:tr>
        <w:trPr>
          <w:trHeight w:val="7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6386,0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11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47891,3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45891,3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36713,0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9178,3</w:t>
            </w:r>
          </w:p>
        </w:tc>
      </w:tr>
      <w:tr>
        <w:trPr>
          <w:trHeight w:val="6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8965,0</w:t>
            </w:r>
          </w:p>
        </w:tc>
      </w:tr>
      <w:tr>
        <w:trPr>
          <w:trHeight w:val="7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7715,0</w:t>
            </w:r>
          </w:p>
        </w:tc>
      </w:tr>
      <w:tr>
        <w:trPr>
          <w:trHeight w:val="7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10841,0</w:t>
            </w:r>
          </w:p>
        </w:tc>
      </w:tr>
      <w:tr>
        <w:trPr>
          <w:trHeight w:val="15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21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80100,7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41073,0</w:t>
            </w:r>
          </w:p>
        </w:tc>
      </w:tr>
      <w:tr>
        <w:trPr>
          <w:trHeight w:val="7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7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7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8459,0</w:t>
            </w:r>
          </w:p>
        </w:tc>
      </w:tr>
      <w:tr>
        <w:trPr>
          <w:trHeight w:val="4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4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7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8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7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115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9076,7</w:t>
            </w:r>
          </w:p>
        </w:tc>
      </w:tr>
      <w:tr>
        <w:trPr>
          <w:trHeight w:val="109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34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7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</w:p>
        </w:tc>
      </w:tr>
      <w:tr>
        <w:trPr>
          <w:trHeight w:val="7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7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7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6331,0</w:t>
            </w:r>
          </w:p>
        </w:tc>
      </w:tr>
      <w:tr>
        <w:trPr>
          <w:trHeight w:val="7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6331,0</w:t>
            </w:r>
          </w:p>
        </w:tc>
      </w:tr>
      <w:tr>
        <w:trPr>
          <w:trHeight w:val="4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99554,0</w:t>
            </w:r>
          </w:p>
        </w:tc>
      </w:tr>
      <w:tr>
        <w:trPr>
          <w:trHeight w:val="81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117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11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98414,0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98414,0</w:t>
            </w:r>
          </w:p>
        </w:tc>
      </w:tr>
      <w:tr>
        <w:trPr>
          <w:trHeight w:val="34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39682,0</w:t>
            </w:r>
          </w:p>
        </w:tc>
      </w:tr>
      <w:tr>
        <w:trPr>
          <w:trHeight w:val="78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6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82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32860,0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7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</w:p>
        </w:tc>
      </w:tr>
      <w:tr>
        <w:trPr>
          <w:trHeight w:val="7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5837,0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</w:tr>
      <w:tr>
        <w:trPr>
          <w:trHeight w:val="39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</w:tr>
      <w:tr>
        <w:trPr>
          <w:trHeight w:val="115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24,4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2247,9</w:t>
            </w:r>
          </w:p>
        </w:tc>
      </w:tr>
      <w:tr>
        <w:trPr>
          <w:trHeight w:val="3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2247,9</w:t>
            </w:r>
          </w:p>
        </w:tc>
      </w:tr>
      <w:tr>
        <w:trPr>
          <w:trHeight w:val="4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2247,9</w:t>
            </w:r>
          </w:p>
        </w:tc>
      </w:tr>
      <w:tr>
        <w:trPr>
          <w:trHeight w:val="7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4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2167,2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56606,8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114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7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75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42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-91746,5</w:t>
            </w:r>
          </w:p>
        </w:tc>
      </w:tr>
      <w:tr>
        <w:trPr>
          <w:trHeight w:val="765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677"/>
        <w:gridCol w:w="741"/>
        <w:gridCol w:w="741"/>
        <w:gridCol w:w="6585"/>
        <w:gridCol w:w="230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6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72784,8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  <w:tr>
        <w:trPr>
          <w:trHeight w:val="75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677"/>
        <w:gridCol w:w="805"/>
        <w:gridCol w:w="848"/>
        <w:gridCol w:w="6393"/>
        <w:gridCol w:w="232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  <w:tr>
        <w:trPr>
          <w:trHeight w:val="3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  <w:tr>
        <w:trPr>
          <w:trHeight w:val="3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