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b7f7" w14:textId="2c1b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25 сентября 2015 года № 268. Зарегистрировано Департаментом юстиции Костанайской области 6 ноября 2015 года № 5988.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физической культуры и спорта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акимата Карабалыкского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акимата Карабалыкского района" является государственным органом Республики Казахстан, входит в структуру районных органов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физической культуры и спорта акимата Карабалыкского района" имеет ведомство: Коммунальное государственное учреждение "Карабалыкская детско-юношеская спортивная школа" Отдела физической культуры и спорта акимата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физической культуры и спорта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физической культуры и спорта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физической культуры и спорта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физической культуры и спорта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физической культуры и спорта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физической культуры и спорта акимата Карабалыкского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Павлова,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физической культуры и спорта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физической культуры и спорта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физической культуры и спорта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физической культуры и спорта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акимата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физической культуры и спорта акимата Карабалыкского района": реализация государственной политики в сфере физической культуры и спорта а Карабалыкском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единой государственной политики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условий и приобщение различных категорий жителей района к занятиям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государственной поддержки и создание условий для развития и совершенствования сферы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соревнования по видам спорта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подготовку районных сборных команд по различным видам спорта и их выступления на областных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обеспечивать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координировать деятельность районных физкультурно-спортивных организаций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развитие материально-спортивной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деятельность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обеспечивать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оказывать государственные услуги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осуществлять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 финансирования коммунального государственного учреждения "Карабалыкская районная детско-юношеская спортивная школа" отдела физической культуры и спорта акимата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контроль за эффективностью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сохранностью имущества, переданного коммунальному государственному учреждению "Карабалыкская районная детско-юношеская спортивная школа" отдела физической культуры и спорта акимата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права, обязанности и ответственность руководителя, назначает и освобождает его от занимаемой должности коммунального государственного учреждения "Карабалыкская районная детско-юношеская спортивная школа" отдела физической культуры и спорта акимата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структуру, контингент учащихся, количество учебных групп, годовой расчет учебных часов и согласовывает штатное расписание коммунального государственного учреждения "Карабалыкская районная детско-юношеская спортивная школа" отдела физической культуры и спорта акимата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представлению руководителя коммунального государственного учреждения "Карабалыкская районная детско-юношеская спортивная школа" отдела физической культуры и спорта акимата Карабалыкского района назначает на должность и освобождает от должности его заместителя (заместителей);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 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получать, в установленном законодательством порядке (на основании запросов), необходимые информационные материалы из местных органов государственного управления и других организаций,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в проекты нормативных правовых актов, принимаемых акимом и акиматом района по вопросам входящим в компетенцию государственного учреждения "Отдел физической культуры и спорта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физической культуры и спорта акимата Карабалыкского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физической культуры и спорта акимата Карабалыкского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физической культуры и спорта акимата Карабалыкского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физической культуры и спорта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"Отдел физической культуры и спорта акимата Карабалыкского района"задач и функций, обеспечивает целевое использование бюджетных средств, выделенных на проведение спортивных мероприятий по календарному плану;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государственного учреждения "Отдел физической культуры и спорта акимата Карабалыкского района"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полномочия и обязанности работников государственного учреждения "Отдел физической культуры и спорта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"Отдел физической культуры и спорта акимата Карабалыкского района" в государственных органах,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государственном учреждении "Отдел физической культуры и спорта акимата Карабалыкского района"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акимата Карабалыкского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физической культуры и спорта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физической культуры и спорта акимата Карабалыкского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физической культуры и спорта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физической культуры и спорта акимата Карабалыкского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физической культуры и спорта акимата Карабалыкского района"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"Карабалыкская районная детско-юношеская спортивная школа" Отдела физической культуры и спорта акимата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