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0942" w14:textId="9b50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Бурлинского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270. Зарегистрировано Департаментом юстиции Костанайской области 6 ноября 2015 года № 5990.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Бурлинского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Бурлинского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Бурлинского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Бурлинского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Бурлинского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Бурлинского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Бурлинского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Бурлинского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Бурлинского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Бурлинского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Бурлинского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110903, Республика Казахстан, Костанайская область, село Бурли, улица Советская.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Бурлинского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Бурлинского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Бурлинского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Бурлинского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Бурлинского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Бурлинского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Бурлинского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Бурлинского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Бурлинского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Бурлинского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государственного учреждения "Аппарат акима Бурлинского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Бурлинского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Бурлинского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Бурлинского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Бурлинского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Бурлинского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Бурлинского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Бурлинского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Бурлинского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Бурлинского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Бурлинского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Бурлинского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Бурлинского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Бурлинского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Бурлинского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Бурлинского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Бурлинского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Бурлинского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Бурлинского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Бурлинского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Бурлинского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Бурлинского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Бурлинского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Бурлинского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