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bfa97" w14:textId="96bfa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Боскольского сельского округа"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25 сентября 2015 года № 271. Зарегистрировано Департаментом юстиции Костанайской области 6 ноября 2015 года № 5991. Утратило силу постановлением акимата Карабалыкского района Костанайской области от 4 мая 2016 года № 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Карабалыкского района Костанайской области от 04.05.2016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Боскольского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</w:t>
            </w:r>
          </w:p>
        </w:tc>
      </w:tr>
    </w:tbl>
    <w:bookmarkStart w:name="z4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Боскольского сельского округа"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Боскольского сельского округа", является государственным органом Республики Казахстан, осуществляющим руководство в сфере информационно-аналитического, организационно-правового и материально-технического обеспечения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Боскольского сельского округа"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Боскольского сельского округа"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Боскольского сельского округа"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Боскольского сельского округа"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Боскольского сельского округа"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Боскольского сельского округа" по вопросам своей компетенции в установленном законодательством порядке принимает решения, оформляемые распоряжением акима государственного учреждения "Аппарат акима Боскольского сельского округа"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Боскольского сельского округа"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110902, Республика Казахстан, Костанайская область, Карабалыкский район, село Босколь.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Боскольского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Боскольского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Боскольского сельского округа"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Боскольского сельского округа"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Боскольского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Боскольского сельского округа"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Миссия, основные задачи, функции,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Миссией государственного учреждения "Аппарат акима Боскольского сельского округа" является информационно-аналитическое, организационно-правовое и материально-техническое обеспечение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 государственного учреждения "Аппарат акима Боскольского сельского округа":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реализация стратегии социально-экономического развития Республики Казахстан, осуществление основных направлений государственной социально-экономической политики и управление социальными и экономическими процессами в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претворение в жизнь конституционных принципов общественного согласия и политической стабильности, решение наиболее важных вопросов государственной жизни демократическими методами;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мер по укреплению законности и правопорядка, повышение уровня правосознания граждан и их активной гражданской позиции в общественно-политической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взаимодействие с общественными организациями и средствами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Боскольского сельского округа":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разъяснение проводимой Президентом внутренней и внешней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освещения деятельности акима в средствах массовой информации, опубликование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планирует работу аппарата, проводит совещания, семинары и другие мероприятия, организует их подготовку и проведение;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готовит проекты решений и распоряжений акима Боскольского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обеспечивает надлежащее оформление и рассылку актов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организует в соответствии с планами делопроизводство в государственном учреждении "Аппарат акима Боскольского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рассматривает служебные документы и обращения физических и юридических лиц, организует проведение личного приема физических и представителей юридических лиц акимом;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принимает меры, направленные на широкое применение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проводит работу по улучшению стиля и методов работы, внедрению новых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доступность стандартов и регламентов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другие функции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 государственного учреждения "Аппарат акима Боскольского сельского округа":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основных задач и функций государственное учреждение "Аппарат акима Боскольского сельского округа" имеет право запрашивать и получать необходимую информацию, документы и иные материалы от государственных органов и должностных лиц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давать физическим и юридическим лицам разъяснения по вопросам, отнесенным к компетенции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Государственное учреждение "Аппарат акима Боскольского сельского округа" имеет право быть истцом и ответчиком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Организация деятельности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Боскольского сельского округа" осуществляется акимом сельского округа, который несет персональную ответственность за выполнение возложенных на государственное учреждение "Аппарат акима Боскольского сельского округа"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"Аппарат акима Боскольского сельского округа"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государственного учреждения "Аппарат акима Боскольского сельского округа"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акима государственного учреждения "Аппарат акима Боскольского сельского округа":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представляет государственное учреждение "Аппарат акима Боскольского сельского округа"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разрабатывает Положение государственного учреждения "Аппарат акима Боскольского сельского округа", вносит предложения в акимат района на утверждение структуру и штатную численность государственного учреждения "Аппарат акима Боскольского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устанавливает внутренний трудовой распорядок в государственном учреждении "Аппарат акима Боскольского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определяет обязанности и полномочия работников государственного учреждения "Аппарат акима Боскольского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установленном законодательством порядке назначает, освобождает и привлекает к дисциплинарной ответственности работников государственного учреждения "Аппарат акима Боскольского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издает решения и распоряжения, дает указания, обязательные для исполнения сотрудниками государственного учреждения "Аппарат акима Боскольского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координирует работу по контролю за исполнением принятых решений и распоряжений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организует работу с кадрами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направляет работников государственного учреждения "Аппарат акима Боскольского сельского округа" в командировки;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осуществляет личный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образовывает рабочие группы для разработки проектов нормативных правовых актов, программ и других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распоряжается денежными средствами государственного учреждения "Аппарат акима Боскольского сельского округа", подписывает финансовые документы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реализует гендерную политику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ведет борьбу с коррупцией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государственного учреждения "Аппарат акима Боскольского сельского округа"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Боскольского сельского округа"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Боскольского сельского округа"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"Аппарат акима Боскольского сельского округа"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"Аппарат акима Боскольского сельского округа"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"Аппарат акима Боскольского сельского округа"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