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2984" w14:textId="ab72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Побединского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276. Зарегистрировано Департаментом юстиции Костанайской области 6 ноября 2015 года № 5996.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Побединского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Побединского сельского округа"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Побединского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Побединского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Побединского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Побединского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Побединского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Побединского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Побединского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Побединского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Побединского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110910, Республика Казахстан, Костанайская область, Карабалыкский район, село Победа, улица Ленина,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Побединского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Побединского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Побединского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Побединского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Побединского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Побединского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Побединского сельского округа"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Побединского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Побединского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 проекты решений и распоряжений акима Побединского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в соответствии с планами делопроизводство в государственном учреждении "Аппарат акима Побединского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Побединского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Побединского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Государственное учреждение "Аппарат акима Побединского сельского округа" имеет право быть истцом и ответчиком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Побединского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Побединского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Побединского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"Аппарат акима Побединского сельского округа"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государственного учреждения "Аппарат акима Побединского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Побединского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Положение государственного учреждения "Аппарат акима Побединского сельского округа", вносит предложения в акимат района на утверждение структуру и штатную численность государственного учреждения "Аппарат акима Побединского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устанавливает внутренний трудовой распорядок в государственном учреждении "Аппарат акима Побединского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"Аппарат акима Побединского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Побединского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решения и распоряжения, дает указания, обязательные для исполнения сотрудниками государственного учреждения "Аппарат акима Побединского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направляет работников государственного учреждения "Аппарат акима Побединского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распоряжается денежными средствами государственного учреждения "Аппарат акима Побединского сельского округа", подписывает финансовые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государственного учреждения "Аппарат акима Побединского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Побединского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Побединского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Побединского сельского округа"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Побединского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Побединского сельского округа"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