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530e" w14:textId="2a85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поселка Карабалык"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сентября 2015 года № 277. Зарегистрировано Департаментом юстиции Костанайской области 6 ноября 2015 года № 5997.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Карабалык".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Карабалык"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Карабалык",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поселка Карабалык"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поселка Карабалык"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поселка Карабалык"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поселка Карабалык"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поселка Карабалык"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поселка Карабалык"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поселка Карабалык"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поселка Карабалык"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Нечипуренко,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поселка Карабалык".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поселка Карабалык".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поселка Карабалык"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поселка Карабалык"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поселка Карабалык".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поселка Карабалык"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поселка Карабалык" является информационно-аналитическое, организационно-правовое и материально-техническое обеспечение деятельности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поселка Карабалык":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поселка Карабалык":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поселка Карабалык;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в государственном учреждении "Аппарат акима поселка Карабалык";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поселка Карабалык":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поселка Карабалык"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поселка Карабалык"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поселка Карабалык" осуществляется акимом поселка, который несет персональную ответственность за выполнение возложенных на государственное учреждение "Аппарат акима поселка Карабалык"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поселка Карабалык"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поселка Карабалык"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поселка Карабалык":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поселка Карабалык"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государственного учреждения "Аппарат акима поселка Карабалык", вносит предложения в акимат района на утверждение структуру и штатную численность государственного учреждения "Аппарат акима поселка Карабалык";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поселка Карабалык";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поселка Карабалык";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поселка Карабалык";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поселка Карабалык";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поселка Карабалык"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поселка Карабалык",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поселка Карабалык"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поселка Карабалык"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поселка Карабалык"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поселка Карабалык"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поселка Карабалык"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поселка Карабалык"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