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104e" w14:textId="ab91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октября 2014 года № 283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декабря 2015 года № 422. Зарегистрировано Департаментом юстиции Костанайской области 11 января 2016 года № 6127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31 октября 2014 года № 283 "Об утверждении Правил оказания жилищной помощи", (зарегистрировано в Реестре государственной регистрации нормативных правовых актов № 5173, опубликовано 4 декабря 2014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утвержденных вышеуказанным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обращается в Карабалыкский отдел филиала республиканского государственного предприятия "Центр обслуживания населения" по Костанайской области (далее-ЦОН) либо веб-портал "электронного правительства" www.egov.kz (далее-портал) на альтернативной основе с заявлением и представляет документы, указанные пункте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назначается с месяца подачи заявления и оказывается на текущий квартал, в котором обратился услугополучатель.".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семнадцатой сессии                         Р. Кушекбаева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