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13fdb" w14:textId="a713f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ветеринарии акимата Карасуского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Карасуского района Костанайской области от 13 марта 2015 года № 72. Зарегистрировано Департаментом юстиции Костанайской области 13 марта 2015 года № 5420. Утратило силу постановлением акимата Карасуского района Костанайской области от 19 мая 2016 года № 132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Карасуского района Костанайской области от 19.05.2016 </w:t>
      </w:r>
      <w:r>
        <w:rPr>
          <w:rFonts w:ascii="Times New Roman"/>
          <w:b w:val="false"/>
          <w:i w:val="false"/>
          <w:color w:val="ff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Карасуского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ветеринарии акимата Карасуского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ветеринарии акимата Карасуского района" провести государственную регистрацию в органах юстиции в установленные законодательством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Балжакаева Е. 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истечению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Шамшиев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ветеринарии акимата Карасуского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ветеринарии акимата Карасуского района" является государственным органом Республики Казахстан, осуществляющим руководство в сфере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ветеринарии акимата Карасуского района" имеет ведомство: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предприятие на праве хозяйственного ведения "Ветеринарная станция акимата Карасуского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ветеринарии акимата Карасуского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ветеринарии акимата Карасуского района"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ветеринарии акимата Карасуского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ветеринарии акимата Карасуского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ветеринарии акимата Карасуского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ветеринарии акимата Карасуского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ветеринарии акимата Карасуского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111000, Республика Казахстан, Костанайская область, Карасуский район, село Карасу, улица А. Исакова, 66.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ветеринарии акимата Карасуского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учреждение "Отдел ветеринарии акимата Карасуского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ветеринарии акимата Карасуского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ветеринарии акимата Карасуского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ветеринарии акимата Карасуского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государственное учреждение "Отдел ветеринарии акимата Карасуского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Миссия: государственное учреждение "Отдел ветеринарии акимата Карасуского района" осуществляет реализацию государственной политики в области ветеринарии в пределах своей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охрана здоровья населения от болезней, общих для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предупреждение и ликвидация загрязнения окружающей среды при осуществлении физическими и юридическими лицами деятельности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 в местный представительный орган области для утверждения правила содержания животных, правила содержания и выгула собак и кошек, правил отлова и уничтожения бродячих собак и кошек, предложения по установлению границ санитарных зон содержания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организует строительство скотомогильников (биотермических ям) и обеспечивает их содержание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организует работу государственной комиссии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организует обезвреживание (обеззараживание) и переработку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возмещает владельцам стоимость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список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государственный ветеринарно-санитарный контроль и надзор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производства, осуществляющих выращивание животных, заготовку (убой)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 лиц, осуществляющих предпринимательскую деятельность в области ветеринарии,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организует проведение ветеринарных мероприятий по энзоотическим болезням животных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вносит предложения в местный исполнительный орган области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вносит предложения в местный исполнительный орган области по перечню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организует хранение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Функции ведомства: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ветеринарных мероприятий против особо опасных, незаразных и энзоотических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проведение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оказание услуг по искусственному осеменению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проведение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ведение базы данных по идентификации сельскохозяйственных животных и выдача выписок из нее;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отбор проб биологического материала и доставка их в ветеринарную лабораторию;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оказание услуг по транспортировке больных животных на санитарный убой;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осуществлять свою деятельность во взаимодействии с другими органами исполнительной власти 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иные права и обязанности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"Отдел ветеринарии акимата Карасуского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ветеринарии акимата Карасуского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ветеринарии акимата Карасуского района" назначается на должность и освобождается от должности акимом Карасуского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государственного учреждения "Отдел ветеринарии акимата Карасуского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и руководит работой государственного учреждения "Отдел ветеринарии акимата Карасуского района", несет персональную ответственность за выполнение возложенных на него функций и задач, а также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устанавливает внутренний трудовой распорядок;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налагает дисциплинарные взыскания и устанавливает доплаты, материальное поощрение (премии) государственным служащим и иным работникам, в пределах экономии фонда оплаты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издает приказы и дает указания, обязательные для исполнения работниками государственного учреждения "Отдел ветеринарии акимата Карасуского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осуществляет контроль за качеством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своей компетенции распоряжается денежными средствами государственного учреждения "Отдел ветеринарии акимата Карасуского района", подписывает финансовые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выполняет иные полномочия,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ветеринарии акимата Карасуского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"Отдел ветеринарии акимата Карасуского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ветеринарии акимата Карасуского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государственное учреждение "Отдел ветеринарии акимата Карасуского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ветеринарии акимата Карасуского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"Отдел ветеринарии акимата Карасуского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организаций, находящихся в ведении государственного учреждения "Отдел ветеринарии акимата Карасуского района" и его ведомств: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предприятие на праве хозяйственного ведения "Ветеринарная станция акимата Карасуского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