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9dec" w14:textId="4879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3 марта 2015 года № 263. Зарегистрировано Департаментом юстиции Костанайской области 17 марта 2015 года № 5426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45"/>
        <w:gridCol w:w="3055"/>
      </w:tblGrid>
      <w:tr>
        <w:trPr>
          <w:trHeight w:val="30" w:hRule="atLeast"/>
        </w:trPr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четырнадцатой сессии</w:t>
            </w:r>
          </w:p>
          <w:bookmarkEnd w:id="1"/>
        </w:tc>
        <w:tc>
          <w:tcPr>
            <w:tcW w:w="3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Дарбаев</w:t>
            </w:r>
          </w:p>
        </w:tc>
      </w:tr>
      <w:tr>
        <w:trPr>
          <w:trHeight w:val="30" w:hRule="atLeast"/>
        </w:trPr>
        <w:tc>
          <w:tcPr>
            <w:tcW w:w="8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Карасуского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3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