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335a" w14:textId="7873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28 мая 2015 года № 147. Зарегистрировано Департаментом юстиции Костанайской области 7 июля 2015 года № 5722.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земельных отношений акимата Карасуского района"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Балжакаева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акимата Карасуского района"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земельных отношений акимата Карасуского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земельных отношений акимата Карасуского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отношений акимата Карасуского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отношений акимата Карасуского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отношений акимата Карасуского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земельных отношений акимата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акимата Карасуского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земельных отношений акимата Карасуского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111000, Республика Казахстан, Костанайская область, Карасуский район, село Карасу, улица А.Исакова,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земельных отношений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земельных отношений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отношений акимата Карасуского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отношений акимата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 акимата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земельных отношений акимата Карасуского района" осуществляет реализацию государственной политики в области земельных отношений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единой государственной политики в области управления земельными ресурсами,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ведения мониторинга земель государственного кадастра в установленном действующим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составляет баланс о наличии земель и распределении их по категориям, угодьям, собственникам земельных участков и землепользователям;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определяют делимость и неделимость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выявляет неиспользуемые земли и земли, используемые с нарушением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 экспертизу районных программ, схем и проектов,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заключение договоров купли-продажи, договоров аренды земельных участков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земельных торгов (конкурсов, аукционов) по продаже земельных участков и прав аренды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оказание государственных услуг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земельных отношений акимата Карасуского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акимата Карасуского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земельных отношений акимата Карасуского района" назначается на должность и освобождается от должности акимом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земельных отношений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"Отдел земельных отношений акимата Карасуского района",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налагает дисциплинарные взыскания и устанавливает доплаты, материальное поощрение (премии) государственным служащим и иным работникам,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указания, обязательные для исполнения работниками государственного учреждения "Отдел земельных отношений акимата Карасуского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выполняет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земельных отношений акимата Карасуского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земельных отношений акимата Карасуского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 акимата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земельных отношений акимата Карасуского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земельных отношений акимата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земельных отношений акимата Карасуского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