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bed3" w14:textId="3a5b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4 июня 2015 года № 153. Зарегистрировано Департаментом юстиции Костанайской области 7 июля 2015 года № 5723. Утратило силу постановлением акимата Карасуского района Костанайской области от 19 мая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Карасуского района Костанайской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физической культуры и спорта акимата Карасуского района" провести государственную 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Бекмаганбетова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акимата Карасуского района" является государственным органом Республики Казахстан, осуществляющим руководство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акимата Карасуского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"Карасуская районная детско-юношеская спортивная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акимата Карасуского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акимата Карасуского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акимата Карасуского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акимата Карасуского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акимата Карасуского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Карасуского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акимата Карасуского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Местанохождение юридического лица: 111000, Республика Казахстан, Костанайская область, Карасуский район, село Карасу, улица А.Исакова,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физической культуры и спорта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учреждение "Отдел физической культуры и спорта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акимата Карасуского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физической культуры и спорта акимата Карасуского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акимата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физической культуры и спорта акимата Карасуского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физической культуры и спорта акимата Карасуского района": обеспечение функций в области физической культуры и спорта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реализовывать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проводить соревнования по видам спорта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обеспечивать подготовку районных сборных команд по различным видам спорта и их выступления на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оказывать государственную услугу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обеспечивать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пределах своей компетенции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учебно-тренировочного процесса подготовки спортсмена и руководства его состязательной деятельностью для достижения спортивных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физкультурно-оздоровительной и воспитательной работы среди детей и подростков, направленной на выработку интереса к ведению здорового образа жизни и воспитание патриотизма.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соблюдать действующее законодательство Республики Казахстан, а также исполнять возложенные на него задачи и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физической культуры и спорта акимата Карасуского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акимата Карасуского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физической культуры и спорта акимата Карасуского района" назначается на должность и освобождается от должности акимом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физической культуры и спорта акимата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"Отдел физической культуры и спорта акимата Карасуского района"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принимает меры, направленные на противодействие коррупции в государственном учреждении "Отдел физической культуры и спорта акимата Карасуского района",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и руководит работой государственного учреждения "Отдел физической культуры и спорта акимата Карасуского района" и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 и освобождает, налагает дисциплинарные взыскания и применяет меры поощрения на сотрудников государственного учреждения "Отдел физической культуры и спорта акимата Карасуского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контролирует исполнение в государственном учреждении "Отдел физической культуры и спорта акимата Карасуского района"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контроль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выполняет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полномочия первого руководителя государственного учреждения "Отдел физической культуры и спорта акимата Карасуского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физической культуры и спорта акимата Карасуского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физической культуры и спорта акимата Карасуского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физической культуры и спорта акимата Карасуского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физической культуры и спорта акимата Карасуского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физической культуры и спорта акимата Карасуского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"Отдел физической культуры и спорта акимата Карасуского района"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"Карасуская районная детско-юношеская спортивная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