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8d18" w14:textId="9bb8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Октябрьское"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9 июля 2015 года № 176. Зарегистрировано Департаментом юстиции Костанайской области 13 августа 2015 года № 5799. Утратило силу постановлением акимата Карасуского района Костанайской области от 19 мая 2016 года № 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Карасуского района Костанайской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Октябрьское".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села Октябрьское" провести государственную регистрацию в органах юстиции в установленные законодательством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2015 года №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Октябрьское"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Октябрьское" является государственным органом Республики Казахстан, осуществляющим руководство в сфере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села Октябрьское"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села Октябрьское"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Октябрьское"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Октябрьское"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Октябрьское"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села Октябрьское"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села Октябрьское"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111015 Республика Казахстан, Костанайская область, Карасуский район, село Октябрьское, улица Ленина,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села Октябрьское".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Октябрьское".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села Октябрьское"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села Октябрьское"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Октябрьское".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Октябрьское"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"Аппарат акима села Октябрьское" осуществляет информационно-аналитическое, организационно-правовое и материально-техническое обеспечение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сбора, обработки информации и обеспечение акима села информационно-аналитическими материалами по социально-экономическим и политическим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содействие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обеспечение освещения деятельности акима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анализ состояния исполнительной дисциплины в государственном учреждении "Аппарат акима села Октябрьское";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планирование работы государственного учреждения "Аппарат акима села Октябрьское", проведение совещаний, семинаров, правового всеобуча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подготовка проектов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осуществление документационного обеспечения деятельности акима, аппарата акима,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личного приема граждан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рассмотрение обращений, заявлений, жалоб граждан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осуществление в пределах своей компетенции нотариальных действий,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обеспечение повышения качества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своевременное и качественное 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иных прав и обязанностей,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села Октябрьское"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села Октябрьское"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села Октябрьское"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"Аппарат акима села Октябрьское":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"Аппарат акима села Октябрьское"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и руководит работой государственного учреждения "Аппарат акима села Октябрьское";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назначает и освобождает от должности, привлекает к дисциплинарной ответственности сотрудников государственного учреждения "Аппарат акима села Октябрьское";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пределах компетенции распоряжается денежными средствами государственного учреждения "Аппарат акима села Октябрьское";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села Октябрьское"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Октябрьское"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села Октябрьское"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села Октябрьское"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села Октябрьское"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