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b2904" w14:textId="1fb29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2014 года № 252 "О районном бюджете Карасуского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18 августа 2015 года № 303. Зарегистрировано Департаментом юстиции Костанайской области 24 августа 2015 года № 5828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252 "О районном бюджете Карасуского района на 2015-2017 годы" (зарегистрировано в Реестре государственной регистрации нормативных правовых актов за № 5283, опубликовано 14 января 2015 года в газете "Қарасу өңірі")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Карасуского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2 589 524,6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749 294,0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2 381,0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7 955,0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1 811 550,6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2 611 846,3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34 614,0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44 465,0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9 851,0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- 56 935,7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56 935,7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Карасуского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Казиев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Карасуского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А. Казиев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18.08.2015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августа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303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252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93"/>
        <w:gridCol w:w="493"/>
        <w:gridCol w:w="673"/>
        <w:gridCol w:w="6973"/>
        <w:gridCol w:w="26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2589524,6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749294,0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256280,0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256280,0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199223,0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199223,0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182194,0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107123,0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51945,0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16923,0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108575,0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93751,0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1811550,6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1811550,6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1811550,6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13"/>
        <w:gridCol w:w="733"/>
        <w:gridCol w:w="813"/>
        <w:gridCol w:w="6573"/>
        <w:gridCol w:w="26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2593502,3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293464,9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239239,6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12684,8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12684,8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68636,3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68555,8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80,5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157918,5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157918,5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15055,5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15055,5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13405,4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739,1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10078,6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10078,6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10078,6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29091,2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22132,3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22132,3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6958,9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6958,9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1781622,6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150087,0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63815,0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1474434,9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1446434,9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1397035,9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49399,0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157100,7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157100,7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11581,2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27259,4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11146,0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106518,1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98084,8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64777,1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64777,1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14480,2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6661,9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15069,0</w:t>
            </w:r>
          </w:p>
        </w:tc>
      </w:tr>
      <w:tr>
        <w:trPr>
          <w:trHeight w:val="12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28910,7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28910,7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социальных программ для населения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17834,9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447,8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30715,3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26707,3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26707,3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11972,3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174724,1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69290,8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69290,8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69290,8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25530,9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25530,9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7801,9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1617,0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60808,0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47752,0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19094,4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7486,4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7486,4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11608,0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99736,2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44438,9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34701,9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13517,9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10099,3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10099,3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10099,3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45198,0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45198,0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45198,0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4594,1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4594,1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4594,1</w:t>
            </w:r>
          </w:p>
        </w:tc>
      </w:tr>
      <w:tr>
        <w:trPr>
          <w:trHeight w:val="12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4594,1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78429,0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127,7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127,7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127,7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44465,0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44465,0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44465,0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-56935,7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56935,7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44465,0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22321,7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22321,7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22321,7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22321,7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августа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303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252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 и сельских округов на 2015-2017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"/>
        <w:gridCol w:w="272"/>
        <w:gridCol w:w="694"/>
        <w:gridCol w:w="671"/>
        <w:gridCol w:w="4817"/>
        <w:gridCol w:w="1600"/>
        <w:gridCol w:w="1623"/>
        <w:gridCol w:w="176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</w:tr>
      <w:tr>
        <w:trPr>
          <w:trHeight w:val="2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157918,5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165816,0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177423,0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157918,5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165816,0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177423,0</w:t>
            </w:r>
          </w:p>
        </w:tc>
      </w:tr>
      <w:tr>
        <w:trPr>
          <w:trHeight w:val="52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157918,5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165816,0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177423,0</w:t>
            </w:r>
          </w:p>
        </w:tc>
      </w:tr>
      <w:tr>
        <w:trPr>
          <w:trHeight w:val="7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157918,5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165816,0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177423,0</w:t>
            </w:r>
          </w:p>
        </w:tc>
      </w:tr>
      <w:tr>
        <w:trPr>
          <w:trHeight w:val="2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администраторам программ: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Айдарлинского сельского округа"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8289,9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9354,0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Белорусского сельского округа"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6215,9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6881,0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8472,4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9439,0</w:t>
            </w:r>
          </w:p>
        </w:tc>
      </w:tr>
      <w:tr>
        <w:trPr>
          <w:trHeight w:val="54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Жалгыскан"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6793,9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7777,0</w:t>
            </w:r>
          </w:p>
        </w:tc>
      </w:tr>
      <w:tr>
        <w:trPr>
          <w:trHeight w:val="57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Жамбыл"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7074,3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8064,0</w:t>
            </w:r>
          </w:p>
        </w:tc>
      </w:tr>
      <w:tr>
        <w:trPr>
          <w:trHeight w:val="5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9426,4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</w:p>
        </w:tc>
      </w:tr>
      <w:tr>
        <w:trPr>
          <w:trHeight w:val="49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Ильичевского сельского округа"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5870,9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6640,0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Карамырзинского сельского округа"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6798,4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7695,0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18091,2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18685,0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19992,0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Койбагар"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8811,3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9772,0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Люблинского сельского округа"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8245,9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8942,0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Новопавловка"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8563,2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9613,0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Новоселовского сельского округа"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5316,7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7344,0</w:t>
            </w:r>
          </w:p>
        </w:tc>
      </w:tr>
      <w:tr>
        <w:trPr>
          <w:trHeight w:val="54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10714,9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11830,0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Павловское"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7288,9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8130,0</w:t>
            </w:r>
          </w:p>
        </w:tc>
      </w:tr>
      <w:tr>
        <w:trPr>
          <w:trHeight w:val="54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Ушаковского сельского округа"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7585,9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7933,0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8488,0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Целинного сельского округа"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8310,6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9296,0</w:t>
            </w:r>
          </w:p>
        </w:tc>
      </w:tr>
      <w:tr>
        <w:trPr>
          <w:trHeight w:val="52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Челгашинского сельского округа"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8072,4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8972,0</w:t>
            </w:r>
          </w:p>
        </w:tc>
      </w:tr>
      <w:tr>
        <w:trPr>
          <w:trHeight w:val="52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7975,4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8694,0</w:t>
            </w:r>
          </w:p>
        </w:tc>
      </w:tr>
      <w:tr>
        <w:trPr>
          <w:trHeight w:val="2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26707,3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28897,0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30906,0</w:t>
            </w:r>
          </w:p>
        </w:tc>
      </w:tr>
      <w:tr>
        <w:trPr>
          <w:trHeight w:val="2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26707,3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28897,0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30906,0</w:t>
            </w:r>
          </w:p>
        </w:tc>
      </w:tr>
      <w:tr>
        <w:trPr>
          <w:trHeight w:val="57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26707,3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28897,0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30906,0</w:t>
            </w:r>
          </w:p>
        </w:tc>
      </w:tr>
      <w:tr>
        <w:trPr>
          <w:trHeight w:val="2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11972,3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15367,0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</w:tr>
      <w:tr>
        <w:trPr>
          <w:trHeight w:val="58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Жалгыскан"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1475,0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2112,0</w:t>
            </w:r>
          </w:p>
        </w:tc>
      </w:tr>
      <w:tr>
        <w:trPr>
          <w:trHeight w:val="58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Жамбыл"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</w:p>
        </w:tc>
      </w:tr>
      <w:tr>
        <w:trPr>
          <w:trHeight w:val="58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5441,0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6056,0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Койбагар"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Люблинского сельского округа"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52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Новоселовского сельского округа"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1016,0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1456,0</w:t>
            </w:r>
          </w:p>
        </w:tc>
      </w:tr>
      <w:tr>
        <w:trPr>
          <w:trHeight w:val="5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Павловское"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</w:p>
        </w:tc>
      </w:tr>
      <w:tr>
        <w:trPr>
          <w:trHeight w:val="5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Ушаковского сельского округа"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54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921,0</w:t>
            </w:r>
          </w:p>
        </w:tc>
      </w:tr>
      <w:tr>
        <w:trPr>
          <w:trHeight w:val="2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5724,0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6125,0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5724,0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6125,0</w:t>
            </w:r>
          </w:p>
        </w:tc>
      </w:tr>
      <w:tr>
        <w:trPr>
          <w:trHeight w:val="28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27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8616,0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9219,0</w:t>
            </w:r>
          </w:p>
        </w:tc>
      </w:tr>
      <w:tr>
        <w:trPr>
          <w:trHeight w:val="58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Айдарлинского сельского округа"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52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7927,0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8482,0</w:t>
            </w:r>
          </w:p>
        </w:tc>
      </w:tr>
      <w:tr>
        <w:trPr>
          <w:trHeight w:val="52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Новопавловка"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</w:tr>
      <w:tr>
        <w:trPr>
          <w:trHeight w:val="27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7891,0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8657,0</w:t>
            </w:r>
          </w:p>
        </w:tc>
      </w:tr>
      <w:tr>
        <w:trPr>
          <w:trHeight w:val="2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7891,0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8657,0</w:t>
            </w:r>
          </w:p>
        </w:tc>
      </w:tr>
      <w:tr>
        <w:trPr>
          <w:trHeight w:val="54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7891,0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8657,0</w:t>
            </w:r>
          </w:p>
        </w:tc>
      </w:tr>
      <w:tr>
        <w:trPr>
          <w:trHeight w:val="7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7891,0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8657,0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7891,0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8657,0</w:t>
            </w:r>
          </w:p>
        </w:tc>
      </w:tr>
      <w:tr>
        <w:trPr>
          <w:trHeight w:val="2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</w:tr>
      <w:tr>
        <w:trPr>
          <w:trHeight w:val="2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</w:tr>
      <w:tr>
        <w:trPr>
          <w:trHeight w:val="5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</w:tr>
      <w:tr>
        <w:trPr>
          <w:trHeight w:val="82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5250,6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Белорусского сельского округа"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54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Ильичевского сельского округа"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Карамырзинского сельского округа"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57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8967,4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Люблинского сельского округа"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1993,0</w:t>
            </w:r>
          </w:p>
        </w:tc>
      </w:tr>
      <w:tr>
        <w:trPr>
          <w:trHeight w:val="57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Новопавловка"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2725,0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