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a0b8" w14:textId="ee6a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29 июля 2015 года № 186. Зарегистрировано Департаментом юстиции Костанайской области 26 августа 2015 года № 5839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работах, производить из средств местного бюджета за фактически выполненные работы в размере полутораминимальной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Карасуского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11 декабря 2014 года № 342 «Об организации оплачиваемых общественных работ в 2015 году» (зарегистрировано в Реестре государственной регистрации нормативных правовых актов под № 5291, опубликовано от 21 января 2015 года в районной газете «Қарасу өңірі»).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Карасуского района                    А. Шамшиев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186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
участвующих в общественных работах.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3072"/>
        <w:gridCol w:w="1118"/>
        <w:gridCol w:w="2435"/>
        <w:gridCol w:w="2690"/>
      </w:tblGrid>
      <w:tr>
        <w:trPr>
          <w:trHeight w:val="66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66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Айдарлинского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Айдарлинского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Полутораминимального размера месячной заработной платы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40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Белорусского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Белорусского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Восточного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Восточного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Жалгыскан»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Жалгыскан,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Жамбыл»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Жамбыл,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Ильичевского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Ильичевского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Карамырзинского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Карамырзинского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Карасу»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Карасу,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Койбагар»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Койбагар,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 часов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Люблинского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Люблинского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Новопавловка»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Новопавловка,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Новоселовского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Павловское»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Павловское,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Черняевского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Черняевского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Железнодорожного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Железнодорожного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Октябрьское»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Октябрьское,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Ушаковского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Ушаковского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Целинного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Целинного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Челгашинского сельского округа»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Челгашинского сельского округа, которая не требует предварительной профессиональной подготовки работника.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