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2136" w14:textId="ac32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21 августа 2015 года № 207. Зарегистрировано Департаментом юстиции Костанайской области 16 сентября 2015 года № 5879. Утратило силу постановлением акимата Карасуского района Костанайской области от 30 ноября 2017 года №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Карасуской районной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2714"/>
        <w:gridCol w:w="7290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"Айдарлинская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Алыкпаш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"Алыкпашская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дома культуры товарищества с ограниченной ответственностью "Қорғау";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Белорусского сельского округа"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"Белозерская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Белорусский сельский округ, село Целинное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столовой товарищества с ограниченной ответственностью "Қорғау"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Братское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комуннального государственного предприятия "Октябрьская сельская больница" Управления здравоохранения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"Караманская средняя школа" отдела образования акимата Карасуского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"Караман - К"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"Герценская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"Дружбинская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"Жалгысканская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"Жамбылская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"Жаныспайская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"Жекекольская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дома быта крестьянского хозяйства "Терра";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"Железнодорожное-АМФ";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дома культуры товарищества с ограниченной ответственностью Железнодорожное-АМФ"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"Жумагулская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"Заринская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Зеленовка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Зеленовского сельского клуба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"Ильичевская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Корниловского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Кошевое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"Рамазан – Карасу"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"Карамырзинская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"ТПК "Карасу";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ресторана "Жети кун";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"Тулпар – Карасу";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"Сайман- Қарасу";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"Центрального универсального магазина";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"Карасу Нан";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кафе "Дастархан";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"Гасыр – Карасу"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Козубай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"Козубайская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"Койбагорский элеватор";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"Кунарлылык";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"Станционная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"Бирлик – Омир".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"Люблинская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"Майская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Маршановского сельского клуба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"Ключевое"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"Новоселовская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Карасуская централизованная библиотечная система отдела культуры и развития языков акимата Карасуского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Октябрьского районного узла телекоммуникаций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коммунального казенного предприятия "РДК Достык"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"Панфиловская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"Прогресская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Симферопольского сельского клуба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столовой товарищества с ограниченной ответственностью "Колос МЛ"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Суйгенсай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"Суйгенсайская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"Теректинская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Тюнтюгур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"Тюнтюгурская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"Ушаковская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"Целинная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Черняевка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Черняевского сельского клуба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"Челгашинская средняя школа" отдела образования акимата Карасуского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