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9740" w14:textId="e579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11 августа 2015 года № 7. Зарегистрировано Департаментом юстиции Костанайской области 16 сентября 2015 года № 5881. Утратило силу решением акима Карасуского района Костанайской области от 25 августа 2017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района Костанайской области от 25.08.2017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16 ноября 2011 года № 3 "Об образовании избирательных участков в Карасуском районе" (зарегистрировано в Реестре государственной регистрации нормативных правовых актов под № 9-13-138, опубликовано 23 ноября 2011 года в районной газете "Қарасу өңірі"),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29 января 2014 года № 1 "О внесении изменения в решение акима района от 16 ноября 2011 года № 3 "Об образовании избирательных участков в Карасуском районе"" (зарегистрировано в Реестре государственной регистрации нормативных правовых актов под № 4461, опубликовано 14 мая 2014 года в районной газете "Қарасу өңірі").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Карасуской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 Тулегенова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Карасуского района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475, в границах села Козубай.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476, в границах села Суйгенсай.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477, в границах села Жамбыл.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478, в границах села Тюнтюгур.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479, в границах села Павловское.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480, в границах села Комсомольское.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482, в границах села Жумагул.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483, в границах села Жалгыскан.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484, в границах села Майское.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485, в границах села Новоселовка.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486, в границах села Новопавловка.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487, в границах села Ленино.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488, в границах села Белозерка.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489, в границах села Зеленовка.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490, в границах села Маршановка.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491, в границах села Тучковка.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492, в границах села Черняевка.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493, в границах села Степное.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494, в границах села Люблинка.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495, в границах села Алыкпаш.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496, в границах села Корниловка.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498, в границах села Симферополь.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499, в границах села Амангельды и села Целинное Белорусского сельского округа.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500, в границах села Койбагар.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501, в границах села Целинное Целинного сельского округа.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502, в границах села Карамырза.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503, в границах села Кошевое.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505, в границах села Герцено.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506, в границах села Братское.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507, в границах села Ушаково.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508, в границах села Заря.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509, в границах села Панфилово.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510, в границах села Жекеколь.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511, в границах села Теректы.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513, в границах улиц села Октябрьское: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Амангельды № 2,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Баймагамбетова № 1, 1а, 2, 2а, 3, 4, 5, 6, 9, 10, 12, 13, 14, 15, 18, 19, 24, 25, 26, 27, 30, 31, 32, 33,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Ватутина № 3, 12, 14, 15,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№ 1, 3, 5, 7, 8, 9, 10, 11, 12, 14,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Горького № 1, 2, 3, 4, 5а, 6, 6а, 7, 8, 9, 10, 11, 12, 15, 16, 18, 19, 20, 21, 22, 23, 25, 27, 29, 32, 33, 34, 35, 36, 37, 38, 39,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В.П. Довгаля № 1, 2, 5, 6, 7, 8, 10, 11,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№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Калинина № 1, 2, 3, 4, 5, 7, 8, 9, 10, 11, 13, 14, 15, 16, 17, 18, 19, 20, 21, 22, 24, 25, 26, 27, 28, 29, 30, 32, 33, 34, 35, 36, 38,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Кирова № 1, 2, 3, 4, 5, 6, 7, 8, 9, 10, 11, 12, 13, 14, 15, 16, 17, 18, 19, 20, 21, 22, 23, 24, 26, 27, 28, 30, 31, 32, 33, 34, 35, 36, 38, 40, 41, 42, 43, 45,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Куйбышева № 1,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Ленина № 1, 2, 3, 4, 5, 8, 10, 15, 18, 20, 21, 22, 22а, 24, 26, 27, 28, 29, 31, 33, 35, 36, 38, 44, 46,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Мичурина № 1, 3, 4, 5, 7, 8, 9, 10, 13, 14, 15, 16, 17, 18, 21, 22, 23, 24, 25, 27, 28, 29, 30,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С.Мельника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Механизаторов № 1, 2, 3, 4, 6, 7, 8, 9, 10, 11,12, 13, 14, 15, 16, 17, 18, 19, 20, 21, 28, 29,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№ 2, 2а, 3, 4, 5, 6, 7, 8, 9, 10,12, 14, 16, 18, 20, 22, 24, 25, 26, 27, 28, 29,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№ 1, 2, 3, 4, 5, 6, 7, 8, 9,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Пряничникова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№ 1, 2, 5, 6, 7, 8,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Пушкина № 1, 1а, 2 а, 2, 3, 5, 6,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№ 1, 2, 3, 4, 5,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№ 1, 4, 16,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Терешковой №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Титова № 1, 2, 3, 5, 6, 7, 8,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№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№ 1, 2, 4, 4а, 5, 6, 7, 8, 10, 11, 14, 18, 21,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ВЛКСМ № 1, 2, 3, 4, 4а, 5, 7, 8а, 9, 10, 11, 12, 13, 14, 15, 16, 18,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лет Казахстана № 1, 2, 3, 4, 5, 6, 7, 8, 9, 10, 11, 12, 13, 2а, 3а, 4а, 8а.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514, в границах села Челгаши.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515, в границах села Жаныспай.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516, в границах села Прогресс.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517, в границах села Железнодорожное.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518, в границах села Айдарлы.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519, в границах села Дружба.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№, 520 в границах улиц села Карасу: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Исакова А. № 1, 2, 3, 4, 5, 6, 8, 8А, 10, 11, 11А, 12, 14, 17, 20, 22, 23, 25, 28, 35, 36, 38, 39, 43, 46, 48, 48А, 64, 66, 68, 69, 70, 71, 72, 74, 76, 78, 80, 82, 86, 87, 88, 89, 91, 93, 93А, 94, 96, 97, 100, 101, 102, 103, 105, 106, 108, 109, 110, 110А, 111, 113, 114, 115, 116, 117, 118, 119, 120, 121, 122, 123, 124, 125, 126, 127, 128, 130, 131, 135, 136, 137, 139,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Рамазанова № 1, 3, 4, 5, 7, 8, 10, 11, 12, 17, 18, 20, 21, 22, 23, 24, 25, 26, 27, 28, 30, 31, 32, 33, 34, 35, 36, 38, 39, 40, 43, 46, 48, 50, 51, 52, 54, 55, 56, 58, 59, 61, 63, 70, 73, 73А, 74, 75, 76, 77, 78, 79, 81, 82, 83, 85, 88, 90, 91, 92, 93, 94, 95, 96, 97, 98, 100, 101, 102, 103, 104, 105, 106, 107, 108, 110, 112, 114, 116, 118, 120, 122, 124,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Сандыбекова № 1, 3, 5, 6, 7, 8, 10, 12, 13, 14, 15, 16, 17, 19, 22, 23, 25, 26, 27, 28, 29, 32, 33, 36, 42, 43, 44, 45, 47, 48, 49, 50, 51, 52, 53, 54, 56, 60, 61, 62, 63, 64, 66, 68, 70, 72, 74, 76, 78,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№ 1, 3, 4, 5, 7, 8, 9, 10, 11, 12, 13, 14,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Детский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Майский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№ 6, 7, 9.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521, в границах улиц села Октябрьское: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№ 1, 2, 3, 4, 5, 6, 7, 8, 9,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Байтурсынова № 1, 1а, 2, 3, 3а, 4, 5, 6, 7, 8,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Валиханова № 1, 2, 3, 4, 5, 6, 8, 9, 10, 11, 12, 14,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Королева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№ 9, 23, 27.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Избирательный участок № 522, в границах улиц села Карасу: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№ 1, 5, 6, 7, 8, 9, 10, 11, 12, 13, 14, 15, 19, 20, 21, 22, 25,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Анищенко № 2, 3, 4, 6, 8, 9, 10, 11, 12, 14, 15, 17, 18, 19, 20, 21, 22, 23, 24, 25, 26, 28, 29, 30, 31, 32, 33, 33А, 34, 35, 37, 38, 40, 42, 47, 48, 49, 50, 52, 53, 55, 56, 57, 58, 60, 61, 64, 65, 67, 68, 70, 72, 74, 75, 76, 77, 78, 79, 81, 82, 83, 84, 85, 87, 88, 91, 92, 93, 94, 95, 96, 97, 98, 99, 103, 107, 109, 113, 117, 119, 121, 125,127;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Базарная № 1, 2, 3, 6, 7, 8, 9, 10, 11, 12, 14, 15, 17, 20, 22, 35, 38, 42, 44, 46, 60, 63, 65, 72, 76, 78, 80, 84, 85, 86, 88, 90, 93, 95, 95А,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№ 1, 3, 5, 6, 7, 9, 10, 11, 12, 14, 15, 16, 19, 22, 23, 27, 27А, 28, 29, 31, 31А, 32, 33, 34, 36, 39, 40, 42, 43, 45, 46, 48, 50, 63, 66, 67, 69, 70, 71, 72, 74, 75, 76, 78, 79, 80, 82, 83, 84, 86, 89, 91, 93, 95, 96, 97, 98, 100, 103, 106,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№ 3, 4, 6, 7, 8, 9, 11, 12, 13, 15, 17, 18, 22, 24, 27, 29, 33, 34, 35, 46, 48, 53, 56, 61, 71, 75, 76, 77, 79,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№ 1, 2, 3, 6, 7, 8, 9, 10, 11,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№ 1,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Мирная № 1, 2, 3, 3А, 4, 5, 6, 8, 9, 10, 11, 12, 13, 14, 16, 16А, 17, 19, 20, 21, 22, 23, 24, 25, 26, 28А,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№ 2, 4, 6, 9, 10, 12,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Дорожников № 1, 2, 3, 4, 6, 7, 8,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Калинина № 2, 3, 4, 5, 7, 9, 10, 12, 13, 14, 15, 16, 18,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Набережная № 1, 2, 3, 4, 5, 8, 9, 10, 11, 14, 15, 18, 20, 21, 22, 23, 24, 25, 26, 28, 29, 30, 31, 32, 33, 34, 35, 36, 37, 38, 39, 40,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Комсомольская № 6, 6А, 7, 8, 9, 10, 12, 13, 14, 15,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Советская № 1, 3, 5, 7,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№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Химиков.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Избирательный участок № 523, в границах села Восток.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