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723d" w14:textId="b707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3 сентября 2015 года № 212. Зарегистрировано Департаментом юстиции Костанайской области 5 октября 2015 года № 5924. Утратило силу постановлением акимата Карасуского района Костанайской области от 19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Карасуского района" является государственным органом Республики Казахстан, осуществляющим руководство в сфере реализации социальных программ и вопросов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Карасуского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Карасуского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Карасуского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Карасуского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Карасуского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Карасуского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Карасуского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Карасуского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111000, Республика Казахстан, Костанайская область, Карасуский район, село Карасу, улица А. Исакова,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занятости и социальных программ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занятости и социальных программ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Карасуского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Карасуского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Карасуского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занятости и социальных программ Карасуского района" осуществляет реализацию государственной политики в содействии развития и совершенствования сферы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разработке проектов нормативных правовых актов, региональных программ, направленных на стабилизацию и повышение уровня жизни 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анализ и прогнозирование рынка труда, информирование населения и местные исполнительные органы о его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необходимые информационные материалы от государственных органов и от других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занятости и социальных программ Карасуского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Карасуского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Карасуского района" назначается на должность и освобождается от должности акимом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Карасуского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распределяет и утверждает должностные обязанности между сотрудниками и степень их ответственности,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на работу и увольняет сотрудников, принимает меры поощрения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иные полномочия, возложенные на него законодательством,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Карасуского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Карасуского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Карасуского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Карасуского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занятости и социальных программ Карасуского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занятости и социальных программ Карасуского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