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cb3c" w14:textId="17dc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Восточного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16 октября 2015 года № 239. Зарегистрировано Департаментом юстиции Костанайской области 24 ноября 2015 года № 6016. Утратило силу постановлением акимата Карасуского района Костанайской области от 19 мая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Карасуского района Костанайской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Восточного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2015 года № 248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Восточного сельского округа"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Восточного сельского округа" является государственным органом Республики Казахстан, осуществляющим руководство в сфере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Восточного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Восточного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Восточного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Восточного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Восточного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Восточного сельского округа"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Восточного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111004 Республика Казахстан, Костанайская область, Карасуский район, село Восток, улица Коминтерна,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Восточного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Восточного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Восточного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Восточного сельского округа""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Восточного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Восточного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Восточного сельского округа" осуществляет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сбора, обработки информации и обеспечение акима сельского округа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освещения деятельности акима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анализ состояния исполнительной дисциплины в государственном учреждении "Аппарат акима Восточного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планирование работы государственного учреждения "Аппарат акима Восточного сельского округа" проведение совещаний, семинаров,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проектов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документационного обеспечения деятельности акима, аппарата акима,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личного приема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рассмотрение обращений, заявлений, жалоб граждан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обеспечение повышения качества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своевременное и качественное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иных прав и обязанностей,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Восточного сельского округа села"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Восточного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"Аппарата акима Восточного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"Аппарата акима Восточного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Восточногосельского округа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Восточного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и освобождает от должности, привлекает к дисциплинарной ответственности сотрудников государственного учреждения "Аппарат акима Восточного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компетенции распоряжается денежными средствами государственного учреждения "Аппарат акима Восточного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Восточного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Восточного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Восточного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Восточного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Восточного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