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bc0d" w14:textId="7a9b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Карасуского района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22 декабря 2015 года № 332. Зарегистрировано Департаментом юстиции Костанайской области 30 декабря 2015 года № 6113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Карасуского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2 954 680,3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733 109,0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8 520,0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9 671,0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2 203 380,3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3 052 531,6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21 478,0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33 907,0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12 429,0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- 119 329,3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119 329,3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– редакции решения маслихата Карасуского района Костанайской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Учесть, что в бюджете района на 2016 год предусмотрен объем субвенции, передаваемой из областного бюджета в сумме 1 393 886,0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бюджете района на 2016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переход на новую модель системы оплаты труда гражданских служащих, финансируемых из местных бюджетов, а также выплату им ежемесячной надбавки за особые условия труда к должностным окладам;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внедрение обусловленной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создание цифровой общеобразовательной инфраструктуры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решением маслихата Карасуского района Костанайской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Предусмотреть в бюджете района на 2016 год поступление средств из республиканского бюджета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–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реализацию мероприятий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– 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2) исключен решением маслихата Карасуского района Костанайской области от 01.04.2016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изменением, внесенным решением маслихата Карасуского района Костанайской области от 01.04.2016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Предусмотреть в бюджете района на 2016 год поступление средств из республиканского бюджета, бюджетных кредитов местным исполнительным органам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Предусмотреть в бюджете района на 2016 год поступление сумм целевых трансфертов на развитие сельских населенных пунктов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распределение указанного трансферта осуществляется на основании постановления акимата Карасуского района и софинансирование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Предусмотреть в бюджете района на 2016 год целевые текущие трансферты и трансферты на развитие из областного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оплату широкополосного Интернета в рамках программы системы электронного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содержание детско-юношеских спортивных школ в связи с передачей функций по обеспечение деятельности районных и городских неспециализированных детско-юношеских спортивных школ на уровень районов и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поэтапного ежегодного закупа учебников в соответствии с графиком переиздания учебников.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решением маслихата Карасуского района Костанайской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решением маслихата Карасуского района Костанайской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бюджетных программ сел и сельских округов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перечень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11.Утвердить распределение трансфертов органам местного самоуправления сел и сельских округов Карасуского района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семнадцатой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А. Казиев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маслихата Карасуского района Костанайской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804"/>
        <w:gridCol w:w="533"/>
        <w:gridCol w:w="559"/>
        <w:gridCol w:w="4"/>
        <w:gridCol w:w="1089"/>
        <w:gridCol w:w="5833"/>
        <w:gridCol w:w="267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2954680,3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3052531,6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2081688,8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1820173,4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-119329,3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– в редакции решения маслихата Карасуского района Костанайской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2"/>
        <w:gridCol w:w="804"/>
        <w:gridCol w:w="1086"/>
        <w:gridCol w:w="6"/>
        <w:gridCol w:w="1093"/>
        <w:gridCol w:w="5832"/>
        <w:gridCol w:w="267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134"/>
        <w:gridCol w:w="6858"/>
        <w:gridCol w:w="31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1191"/>
        <w:gridCol w:w="1191"/>
        <w:gridCol w:w="5254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4 – в редакции решения маслихата Карасуского района Костанайской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476"/>
        <w:gridCol w:w="1005"/>
        <w:gridCol w:w="1005"/>
        <w:gridCol w:w="2491"/>
        <w:gridCol w:w="2194"/>
        <w:gridCol w:w="2195"/>
        <w:gridCol w:w="2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 программ: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сел и сельских округов Карасуского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– в редакции решения маслихата Карасуского района Костанайской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9"/>
        <w:gridCol w:w="1259"/>
        <w:gridCol w:w="1668"/>
        <w:gridCol w:w="2416"/>
        <w:gridCol w:w="2087"/>
        <w:gridCol w:w="2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