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9254" w14:textId="99e9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2014 года № 259 "О районном бюджете Костанайского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20 марта 2015 года № 292. Зарегистрировано Департаментом юстиции Костанайской области 26 марта 2015 года № 5459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24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2015-2017 годы" (зарегистрировано в Реестре государственной регистрации нормативных правовых актов за № 5295, опубликовано 22 января 2015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- 5115114,0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- 2728261,0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- 13444,0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- 22794,0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- 2350615,0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- 5115703,7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- 47149,2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- 65014,2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-47738,9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- 47738,9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района на 2015 год предусмотрено поступление сумм бюджетных кредитов из республиканского бюджета на реализацию мер социальной поддержки специалистов в сумме 65014,2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2015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162914,0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бюджете района на 2015 год предусмотрено поступление целевых текущих трансфертов из областного бюджета 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65702,0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"11. Учесть, что в бюджете района на 2015 год предусмотрено поступление целевых текущих трансфертов из республиканского бюджета на повышение оплаты труда учителям, прошедшим повышение квалификации по трехуровневой системе в сумме 84579,0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района на 2015 год предусмотрено поступление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в сумме 169819,0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"14. Учесть, что в бюджете района на 2015 год предусмотрено поступление целевых трансфертов на развитие из республиканского и областного бюджетов на проектирование, развитие и (или) обустройство инженерно-коммуникационной инфраструктуры в сумме 31021,0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района на 2015 год предусмотрено поступление целевых трансфертов на развитие из республиканского и областного бюджетов на проектирование, строительство и (или) приобретение жилья коммунального жилищного фонда в сумме 88683,0 тысячи тенге, на строительство жилья для очередников.";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"19. Учесть, что в бюджете района на 2015 год предусмотрено поступление целевых текущих трансфертов из республиканского бюджета на проведение мероприятий, посвященных семидесятилетию Победы в Великой Отечественной войне в сумме 19857,0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"27. Учесть, что в бюджете района на 2015 год предусмотрено поступление целевых текущих трансфертов из областного бюджета на текущее содержание спортивного комплекса "Астана" в поселке Затобольск, на приобретение спортивного инвентаря и оборудования для проведения областной спартакиады в сумме 45444,0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27-5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"27-1. Учесть, что в бюджете района на 2015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588,4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27-2. Учесть, что в бюджете района на 2015 год предусмотрено поступление целевых текущих трансфертов из республиканского бюджета на содержание штатной численности отдела регистрации актов гражданского состояния в сумме 1092,0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27-3. Учесть, что в бюджете района на 2015 год предусмотрено поступление целевых текущих трансфертов из республиканского бюджета на содержание подразделений местных исполнительных органов агропромышленного комплекса в сумме 10615,0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27-4. Учесть, что в бюджете района на 2015 год предусмотрено поступление целевых трансфертов на развитие из республиканского бюджета на развитие системы водоснабжения в сельских населенных пунктах в сумме 62005,0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27-5. Учесть, что в бюджете района на 2015 год предусмотрено поступление целевых текущих трансфертов из областного бюджета на оплату широкополосного интернета в рамках программы системы электронного оборудования в сумме 6948,0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27-6. Учесть, что в бюджете района на 2015 год предусмотрено поступление целевых текущих трансфертов из областного бюджета на подготовку и проведение культурно - массовых мероприятий в период проведения областной спартакиады в сумме 51100,0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Фищук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З. Кенжегарина</w:t>
      </w:r>
    </w:p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292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52"/>
        <w:gridCol w:w="496"/>
        <w:gridCol w:w="606"/>
        <w:gridCol w:w="7540"/>
        <w:gridCol w:w="2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5115114,0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2728261,0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1096627,0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1096627,0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805378,0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188449,0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77282,0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2234,0</w:t>
            </w:r>
          </w:p>
        </w:tc>
      </w:tr>
      <w:tr>
        <w:trPr>
          <w:trHeight w:val="3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42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2350615,0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2350615,0</w:t>
            </w:r>
          </w:p>
        </w:tc>
      </w:tr>
      <w:tr>
        <w:trPr>
          <w:trHeight w:val="3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77"/>
        <w:gridCol w:w="729"/>
        <w:gridCol w:w="794"/>
        <w:gridCol w:w="6933"/>
        <w:gridCol w:w="2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5115703,7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212261,0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32240,0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3029269,0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2488852,0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254214,0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172848,0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172848,0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</w:p>
        </w:tc>
      </w:tr>
      <w:tr>
        <w:trPr>
          <w:trHeight w:val="10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10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40558,0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734876,0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178537,0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9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126505,0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94217,0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47149,2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76"/>
        <w:gridCol w:w="728"/>
        <w:gridCol w:w="728"/>
        <w:gridCol w:w="6887"/>
        <w:gridCol w:w="20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423"/>
        <w:gridCol w:w="379"/>
        <w:gridCol w:w="401"/>
        <w:gridCol w:w="7980"/>
        <w:gridCol w:w="2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-47738,9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47738,9</w:t>
            </w:r>
          </w:p>
        </w:tc>
      </w:tr>
    </w:tbl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2015 года № 292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259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поселка, сел,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564"/>
        <w:gridCol w:w="2637"/>
        <w:gridCol w:w="2153"/>
        <w:gridCol w:w="22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 бесплатного подвоза учащихся до школы и обратно в сельской местности"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28808,0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95"/>
        <w:gridCol w:w="1754"/>
        <w:gridCol w:w="1934"/>
        <w:gridCol w:w="2135"/>
        <w:gridCol w:w="18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санитарии населенных пунктов"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"Благоустро-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йство и озеленение населенных пунктов"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 городах районного значения, поселках, селах, сельских округах"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"Реализация мер по содействию 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41665,0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