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d4d8" w14:textId="256d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программ" акимата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19 марта 2015 года № 126. Зарегистрировано Департаментом юстиции Костанайской области 7 апреля 2015 года № 5502. Утратило силу постановлением акимата Костанайского района Костанайской области от 11 января 2016 года № 16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акимата Костанайского района Костанайской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после его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Исабаев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19 марта 2015 года № 126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
"Отдел занятости и социальных программ" акимата Костанайского района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программ" акимата Костанайского района является государственным органом Республики Казахстан, осуществляющим руководство в сфере реализации социальных программ и вопросов занятости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занятости и социальных программ" акимата Костанайского района имеет ведомство: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акимата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занятости и социальных программ" акимата Костанайского района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программ" акимата Костанайского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программ" акимата Костанайского района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программ" акимата Костанайского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занятости и социальных программ" акимата Костанайского района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"Отдела занятости и социальных программ" акимата Костанайского района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программ" акимата Костанайского района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111100, Республика Казахстан, Костанайская область, Костанайский район, поселок Затобольск, улица Казахская,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занятости и социальных программ"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занятости и социальных программ"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занятости и социальных программ" акимата Костанайского района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занятости и социальных программ" акимата Костанайского района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программ" акимата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программ" акимата Костанайского района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государственное учреждение "Отдел занятости и социальных программ" акимата Костанайского района осуществляет функции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прав и социальных гарантий социально уязвимым слоям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подготовке нормативно-правовых актов, региональных программ, направленных на стабилизацию и повышение уровня жизни 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взаимодействие с некоммерческими (неправительственными)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государственной программы "Развитие территорий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Функции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осуществляют учет работодателей - всех действующих на территории района юридических и физических лиц, являющихся субъектами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наполнение общенациональной базы данных, содержащей сведения о текущих вакансиях и прогнозируемом создании рабочих мест в разрезе востребованных специальностей, в том числе данными о свободных рабочих местах (вакантных должностях), спросе и предложении на рынке труда, прогнозных вакансиях и резюме высвобождаемых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выполняет иные функции, возлагаемые на ведомство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необходимые информационные материалы от органов статистики, из местных государственных органов управления, от хозяйствующих субъектов всех форм собственности и от других организаций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имеет право быть истцом и ответчиком в суде, по вопросам, отнесенным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права и обязанности, в соответствие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занятости и социальных программ" акимата Костанайского района осуществляется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программ" акимата Костанайского района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"Отдел занятости и социальных программ" акимата Костанайского района назначается на должность и освобождается от должности акимом Костанайского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"Отдел занятости и социальных программ" акимата Костанайского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государственного учреждения во всех организациях и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обладает правом первой подписи финансовых документов,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распределяет и утверждает должностные обязанности между сотрудниками и степень их ответственности, обеспечивает целевое использование бюджетных средств,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порядок и планы по командировкам, стажировкам, обучению сотрудников в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на работу и увольняет сотрудников, принимает меры поощрения и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возложенные на него законодательством,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занятости и социальных программ" акимата Костанайского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6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1"/>
    <w:bookmarkStart w:name="z6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"Отдел занятости и социальных программ" акимата Костанайского района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программ" акимата Костанайского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"Отдел занятости и социальных программ" акимата Костанайского района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занятости и социальных программ" акимата Костанайского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"Отдел занятости и социальных программ" акимата Костанайского района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7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 государственного учреждения "Отдел занятости и социальных программ" акимата Костанайского района и его ведомств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занятости акимата Костанайского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