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1e64a" w14:textId="6e1e6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Шишкинского сельского округа Костанайского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Костанайского района Костанайской области от 10 апреля 2015 года № 164. Зарегистрировано Департаментом юстиции Костанайской области 4 мая 2015 года № 5583. Утратило силу постановлением акимата Костанайского района Костанайской области от 3 мая 2016 года № 248</w:t>
      </w:r>
    </w:p>
    <w:p>
      <w:pPr>
        <w:spacing w:after="0"/>
        <w:ind w:left="0"/>
        <w:jc w:val="left"/>
      </w:pPr>
      <w:r>
        <w:rPr>
          <w:rFonts w:ascii="Times New Roman"/>
          <w:b w:val="false"/>
          <w:i w:val="false"/>
          <w:color w:val="ff0000"/>
          <w:sz w:val="28"/>
        </w:rPr>
        <w:t xml:space="preserve">      Сноска. Утратило силу постановлением акимата Костанайского района Костанайской области от 03.05.2016 </w:t>
      </w:r>
      <w:r>
        <w:rPr>
          <w:rFonts w:ascii="Times New Roman"/>
          <w:b w:val="false"/>
          <w:i w:val="false"/>
          <w:color w:val="ff0000"/>
          <w:sz w:val="28"/>
        </w:rPr>
        <w:t>№ 248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 xml:space="preserve"> 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Костанайского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Шишкинского сельского округа Костанайского района".</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от 10 апреля 2015 года</w:t>
            </w:r>
            <w:r>
              <w:br/>
            </w:r>
            <w:r>
              <w:rPr>
                <w:rFonts w:ascii="Times New Roman"/>
                <w:b w:val="false"/>
                <w:i w:val="false"/>
                <w:color w:val="000000"/>
                <w:sz w:val="20"/>
              </w:rPr>
              <w:t>№ 164</w:t>
            </w:r>
          </w:p>
        </w:tc>
      </w:tr>
    </w:tbl>
    <w:bookmarkStart w:name="z8" w:id="0"/>
    <w:p>
      <w:pPr>
        <w:spacing w:after="0"/>
        <w:ind w:left="0"/>
        <w:jc w:val="left"/>
      </w:pPr>
      <w:r>
        <w:rPr>
          <w:rFonts w:ascii="Times New Roman"/>
          <w:b/>
          <w:i w:val="false"/>
          <w:color w:val="000000"/>
        </w:rPr>
        <w:t xml:space="preserve"> Положение</w:t>
      </w:r>
      <w:r>
        <w:br/>
      </w:r>
      <w:r>
        <w:rPr>
          <w:rFonts w:ascii="Times New Roman"/>
          <w:b/>
          <w:i w:val="false"/>
          <w:color w:val="000000"/>
        </w:rPr>
        <w:t>о государственном учреждении</w:t>
      </w:r>
      <w:r>
        <w:br/>
      </w:r>
      <w:r>
        <w:rPr>
          <w:rFonts w:ascii="Times New Roman"/>
          <w:b/>
          <w:i w:val="false"/>
          <w:color w:val="000000"/>
        </w:rPr>
        <w:t>"Аппарат акима Шишкинского сельского округа Костанайского района"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Государственное учреждение "Аппарат акима Шишкинского сельского округа Костанайского района", является государственным органом Республики Казахстан, осуществляющим руководство в сфере обеспечения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2. Государственное учреждение "Аппарат акима Шишкинского сельского округа Костанайского района" не имеет ведомств.</w:t>
      </w:r>
      <w:r>
        <w:br/>
      </w:r>
      <w:r>
        <w:rPr>
          <w:rFonts w:ascii="Times New Roman"/>
          <w:b w:val="false"/>
          <w:i w:val="false"/>
          <w:color w:val="000000"/>
          <w:sz w:val="28"/>
        </w:rPr>
        <w:t>
      </w:t>
      </w:r>
      <w:r>
        <w:rPr>
          <w:rFonts w:ascii="Times New Roman"/>
          <w:b w:val="false"/>
          <w:i w:val="false"/>
          <w:color w:val="000000"/>
          <w:sz w:val="28"/>
        </w:rPr>
        <w:t xml:space="preserve">3. Государственное учреждение "Аппарат акима Шишкинского сельского округа Костанайского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Государственное учреждение "Аппарат акима Шишкинского сельского округа Костанайского района"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Шишкинского сельского округа Костанайского района"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Шишкинского сельского округа Костанайского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Государственное учреждение "Аппарат акима Шишкинского сельского округа Костанайского района" по вопросам своей компетенции в установленном законодательством порядке принимает решения, оформляемые распоряжением акима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государственного учреждения "Аппарат акима Шишкинского сельского округа Костанайского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111119 Республика Казахстан, Костанайская область, Костанайский район, село Шишкинское, улица Титова, 28.</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государственное учреждение "Аппарат акима Шишкинского сельского округа Костанайского района".</w:t>
      </w:r>
      <w:r>
        <w:br/>
      </w:r>
      <w:r>
        <w:rPr>
          <w:rFonts w:ascii="Times New Roman"/>
          <w:b w:val="false"/>
          <w:i w:val="false"/>
          <w:color w:val="000000"/>
          <w:sz w:val="28"/>
        </w:rPr>
        <w:t>
      </w:t>
      </w:r>
      <w:r>
        <w:rPr>
          <w:rFonts w:ascii="Times New Roman"/>
          <w:b w:val="false"/>
          <w:i w:val="false"/>
          <w:color w:val="000000"/>
          <w:sz w:val="28"/>
        </w:rPr>
        <w:t xml:space="preserve">11.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Шишкинского сельского округа Костанайского района".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государственного учреждения "Аппарат акима Шишкинского сельского округа Костанайского района"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13. Государственному учреждению "Аппарат акима Шишкинского сельского округа Костанайского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Шишкинского сельского округа Костанайского района".</w:t>
      </w:r>
      <w:r>
        <w:br/>
      </w:r>
      <w:r>
        <w:rPr>
          <w:rFonts w:ascii="Times New Roman"/>
          <w:b w:val="false"/>
          <w:i w:val="false"/>
          <w:color w:val="000000"/>
          <w:sz w:val="28"/>
        </w:rPr>
        <w:t>
      </w:t>
      </w:r>
      <w:r>
        <w:rPr>
          <w:rFonts w:ascii="Times New Roman"/>
          <w:b w:val="false"/>
          <w:i w:val="false"/>
          <w:color w:val="000000"/>
          <w:sz w:val="28"/>
        </w:rPr>
        <w:t>Если государственному учреждению "Аппарат акима Шишкинского сельского округа Костанайского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Миссия: государственное учреждение "Аппарат акима Шишкинского сельского округа Костанайского района" осуществляет информационно-аналитическое, организационно-правовое и материально-техническое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w:t>
      </w:r>
      <w:r>
        <w:rPr>
          <w:rFonts w:ascii="Times New Roman"/>
          <w:b w:val="false"/>
          <w:i w:val="false"/>
          <w:color w:val="000000"/>
          <w:sz w:val="28"/>
        </w:rPr>
        <w:t>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r>
        <w:br/>
      </w:r>
      <w:r>
        <w:rPr>
          <w:rFonts w:ascii="Times New Roman"/>
          <w:b w:val="false"/>
          <w:i w:val="false"/>
          <w:color w:val="000000"/>
          <w:sz w:val="28"/>
        </w:rPr>
        <w:t>
      </w:t>
      </w:r>
      <w:r>
        <w:rPr>
          <w:rFonts w:ascii="Times New Roman"/>
          <w:b w:val="false"/>
          <w:i w:val="false"/>
          <w:color w:val="000000"/>
          <w:sz w:val="28"/>
        </w:rPr>
        <w:t>2) реализация стратегии социально-экономического развития Республики Казахстан, осуществление основных направлений государственной, социально-экономической политики и управление социальными и экономическими процессами в стране;</w:t>
      </w:r>
      <w:r>
        <w:br/>
      </w:r>
      <w:r>
        <w:rPr>
          <w:rFonts w:ascii="Times New Roman"/>
          <w:b w:val="false"/>
          <w:i w:val="false"/>
          <w:color w:val="000000"/>
          <w:sz w:val="28"/>
        </w:rPr>
        <w:t>
      </w:t>
      </w:r>
      <w:r>
        <w:rPr>
          <w:rFonts w:ascii="Times New Roman"/>
          <w:b w:val="false"/>
          <w:i w:val="false"/>
          <w:color w:val="000000"/>
          <w:sz w:val="28"/>
        </w:rPr>
        <w:t>3) осуществление мер по укреплению законности и правопорядка, повышение уровня правосознания граждан и их активной гражданской позиции в общественно-политической жизни страны;</w:t>
      </w:r>
      <w:r>
        <w:br/>
      </w:r>
      <w:r>
        <w:rPr>
          <w:rFonts w:ascii="Times New Roman"/>
          <w:b w:val="false"/>
          <w:i w:val="false"/>
          <w:color w:val="000000"/>
          <w:sz w:val="28"/>
        </w:rPr>
        <w:t>
      </w:t>
      </w:r>
      <w:r>
        <w:rPr>
          <w:rFonts w:ascii="Times New Roman"/>
          <w:b w:val="false"/>
          <w:i w:val="false"/>
          <w:color w:val="000000"/>
          <w:sz w:val="28"/>
        </w:rPr>
        <w:t>4) иные задачи,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w:t>
      </w:r>
      <w:r>
        <w:rPr>
          <w:rFonts w:ascii="Times New Roman"/>
          <w:b w:val="false"/>
          <w:i w:val="false"/>
          <w:color w:val="000000"/>
          <w:sz w:val="28"/>
        </w:rPr>
        <w:t>1) осуществление сбора, обработки информации и обеспечение акима сельского округа информационно-аналитическими материалами по социально-экономическим и политическим вопросам;</w:t>
      </w:r>
      <w:r>
        <w:br/>
      </w:r>
      <w:r>
        <w:rPr>
          <w:rFonts w:ascii="Times New Roman"/>
          <w:b w:val="false"/>
          <w:i w:val="false"/>
          <w:color w:val="000000"/>
          <w:sz w:val="28"/>
        </w:rPr>
        <w:t>
      </w:t>
      </w:r>
      <w:r>
        <w:rPr>
          <w:rFonts w:ascii="Times New Roman"/>
          <w:b w:val="false"/>
          <w:i w:val="false"/>
          <w:color w:val="000000"/>
          <w:sz w:val="28"/>
        </w:rPr>
        <w:t>2) разъяснение проводимой Президентом внутренней и внешней политики;</w:t>
      </w:r>
      <w:r>
        <w:br/>
      </w:r>
      <w:r>
        <w:rPr>
          <w:rFonts w:ascii="Times New Roman"/>
          <w:b w:val="false"/>
          <w:i w:val="false"/>
          <w:color w:val="000000"/>
          <w:sz w:val="28"/>
        </w:rPr>
        <w:t>
      </w:t>
      </w:r>
      <w:r>
        <w:rPr>
          <w:rFonts w:ascii="Times New Roman"/>
          <w:b w:val="false"/>
          <w:i w:val="false"/>
          <w:color w:val="000000"/>
          <w:sz w:val="28"/>
        </w:rPr>
        <w:t xml:space="preserve">3) содействие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w:t>
      </w:r>
      <w:r>
        <w:rPr>
          <w:rFonts w:ascii="Times New Roman"/>
          <w:b w:val="false"/>
          <w:i w:val="false"/>
          <w:color w:val="000000"/>
          <w:sz w:val="28"/>
        </w:rPr>
        <w:t>4) обеспечение освещения деятельности акима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5) анализ состояния исполнительной дисциплины в государственном учреждении "Аппарат акима Шишкинского сельского округа Костанайского района";</w:t>
      </w:r>
      <w:r>
        <w:br/>
      </w:r>
      <w:r>
        <w:rPr>
          <w:rFonts w:ascii="Times New Roman"/>
          <w:b w:val="false"/>
          <w:i w:val="false"/>
          <w:color w:val="000000"/>
          <w:sz w:val="28"/>
        </w:rPr>
        <w:t>
      </w:t>
      </w:r>
      <w:r>
        <w:rPr>
          <w:rFonts w:ascii="Times New Roman"/>
          <w:b w:val="false"/>
          <w:i w:val="false"/>
          <w:color w:val="000000"/>
          <w:sz w:val="28"/>
        </w:rPr>
        <w:t>6) планирование работы государственного учреждения "Аппарат акима Шишкинского сельского округа Костанайского района", проведение совещаний, семинаров, проведение правового всеобуча и других мероприятий;</w:t>
      </w:r>
      <w:r>
        <w:br/>
      </w:r>
      <w:r>
        <w:rPr>
          <w:rFonts w:ascii="Times New Roman"/>
          <w:b w:val="false"/>
          <w:i w:val="false"/>
          <w:color w:val="000000"/>
          <w:sz w:val="28"/>
        </w:rPr>
        <w:t>
      </w:t>
      </w:r>
      <w:r>
        <w:rPr>
          <w:rFonts w:ascii="Times New Roman"/>
          <w:b w:val="false"/>
          <w:i w:val="false"/>
          <w:color w:val="000000"/>
          <w:sz w:val="28"/>
        </w:rPr>
        <w:t>7) подготовка проектов решений и распоряжений акима сельского округа;</w:t>
      </w:r>
      <w:r>
        <w:br/>
      </w:r>
      <w:r>
        <w:rPr>
          <w:rFonts w:ascii="Times New Roman"/>
          <w:b w:val="false"/>
          <w:i w:val="false"/>
          <w:color w:val="000000"/>
          <w:sz w:val="28"/>
        </w:rPr>
        <w:t>
      </w:t>
      </w:r>
      <w:r>
        <w:rPr>
          <w:rFonts w:ascii="Times New Roman"/>
          <w:b w:val="false"/>
          <w:i w:val="false"/>
          <w:color w:val="000000"/>
          <w:sz w:val="28"/>
        </w:rPr>
        <w:t>8) осуществление документационного обеспечения деятельности акима, аппарата акима,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организация личного приема граждан;</w:t>
      </w:r>
      <w:r>
        <w:br/>
      </w:r>
      <w:r>
        <w:rPr>
          <w:rFonts w:ascii="Times New Roman"/>
          <w:b w:val="false"/>
          <w:i w:val="false"/>
          <w:color w:val="000000"/>
          <w:sz w:val="28"/>
        </w:rPr>
        <w:t>
      </w:t>
      </w:r>
      <w:r>
        <w:rPr>
          <w:rFonts w:ascii="Times New Roman"/>
          <w:b w:val="false"/>
          <w:i w:val="false"/>
          <w:color w:val="000000"/>
          <w:sz w:val="28"/>
        </w:rPr>
        <w:t>10) рассмотрение обращений, заявлений, жалоб граждан, принятие мер по защите прав и свобод граждан;</w:t>
      </w:r>
      <w:r>
        <w:br/>
      </w:r>
      <w:r>
        <w:rPr>
          <w:rFonts w:ascii="Times New Roman"/>
          <w:b w:val="false"/>
          <w:i w:val="false"/>
          <w:color w:val="000000"/>
          <w:sz w:val="28"/>
        </w:rPr>
        <w:t>
      </w:t>
      </w:r>
      <w:r>
        <w:rPr>
          <w:rFonts w:ascii="Times New Roman"/>
          <w:b w:val="false"/>
          <w:i w:val="false"/>
          <w:color w:val="000000"/>
          <w:sz w:val="28"/>
        </w:rPr>
        <w:t>11) взаимодействие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12) содействие сбору налогов и других обязательных платежей в бюджет;</w:t>
      </w:r>
      <w:r>
        <w:br/>
      </w:r>
      <w:r>
        <w:rPr>
          <w:rFonts w:ascii="Times New Roman"/>
          <w:b w:val="false"/>
          <w:i w:val="false"/>
          <w:color w:val="000000"/>
          <w:sz w:val="28"/>
        </w:rPr>
        <w:t>
      </w:t>
      </w:r>
      <w:r>
        <w:rPr>
          <w:rFonts w:ascii="Times New Roman"/>
          <w:b w:val="false"/>
          <w:i w:val="false"/>
          <w:color w:val="000000"/>
          <w:sz w:val="28"/>
        </w:rPr>
        <w:t>13) осуществление в пределах своей компетенции нотариальных действий,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14) обеспечение повышения качества государственных услуг, внутренний контроль за качеством оказания государственных услуг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15) осуществление иных функций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w:t>
      </w:r>
      <w:r>
        <w:rPr>
          <w:rFonts w:ascii="Times New Roman"/>
          <w:b w:val="false"/>
          <w:i w:val="false"/>
          <w:color w:val="000000"/>
          <w:sz w:val="28"/>
        </w:rPr>
        <w:t>1) в пределах своей компетенции запрашивать и получать необходимую информацию, документы и иные материалы от государственных органов и других организаций;</w:t>
      </w:r>
      <w:r>
        <w:br/>
      </w:r>
      <w:r>
        <w:rPr>
          <w:rFonts w:ascii="Times New Roman"/>
          <w:b w:val="false"/>
          <w:i w:val="false"/>
          <w:color w:val="000000"/>
          <w:sz w:val="28"/>
        </w:rPr>
        <w:t>
      </w:t>
      </w:r>
      <w:r>
        <w:rPr>
          <w:rFonts w:ascii="Times New Roman"/>
          <w:b w:val="false"/>
          <w:i w:val="false"/>
          <w:color w:val="000000"/>
          <w:sz w:val="28"/>
        </w:rPr>
        <w:t>2) взаимодействие с другими органами государственного управления, органами общественного самоуправления и другими организациями по вопросам повышения эффективности управления на соответствующей территории;</w:t>
      </w:r>
      <w:r>
        <w:br/>
      </w:r>
      <w:r>
        <w:rPr>
          <w:rFonts w:ascii="Times New Roman"/>
          <w:b w:val="false"/>
          <w:i w:val="false"/>
          <w:color w:val="000000"/>
          <w:sz w:val="28"/>
        </w:rPr>
        <w:t>
      </w:t>
      </w:r>
      <w:r>
        <w:rPr>
          <w:rFonts w:ascii="Times New Roman"/>
          <w:b w:val="false"/>
          <w:i w:val="false"/>
          <w:color w:val="000000"/>
          <w:sz w:val="28"/>
        </w:rPr>
        <w:t>3) осуществление иных прав и обязанностей, в соответствии с законодательством Республики Казахстан.</w:t>
      </w:r>
      <w:r>
        <w:br/>
      </w:r>
      <w:r>
        <w:rPr>
          <w:rFonts w:ascii="Times New Roman"/>
          <w:b w:val="false"/>
          <w:i w:val="false"/>
          <w:color w:val="000000"/>
          <w:sz w:val="28"/>
        </w:rPr>
        <w:t>
</w:t>
      </w:r>
    </w:p>
    <w:bookmarkStart w:name="z51"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государственным учреждением "Аппарат акима Шишкинского сельского округа Костанайского района" осуществляется акимом Шишкинского сельского округа, который несет персональную ответственность за выполнение возложенных на государственное учреждение "Аппарат акима Шишкинского сельского округа Костанайского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Аким сельского округа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Полномочия акима сельского округа:</w:t>
      </w:r>
      <w:r>
        <w:br/>
      </w:r>
      <w:r>
        <w:rPr>
          <w:rFonts w:ascii="Times New Roman"/>
          <w:b w:val="false"/>
          <w:i w:val="false"/>
          <w:color w:val="000000"/>
          <w:sz w:val="28"/>
        </w:rPr>
        <w:t>
      </w:t>
      </w:r>
      <w:r>
        <w:rPr>
          <w:rFonts w:ascii="Times New Roman"/>
          <w:b w:val="false"/>
          <w:i w:val="false"/>
          <w:color w:val="000000"/>
          <w:sz w:val="28"/>
        </w:rPr>
        <w:t>1) представляет государственное учреждение "Аппарат акима Шишкинского сельского округа Костанайского района" в государственных органах и иных организациях;</w:t>
      </w:r>
      <w:r>
        <w:br/>
      </w:r>
      <w:r>
        <w:rPr>
          <w:rFonts w:ascii="Times New Roman"/>
          <w:b w:val="false"/>
          <w:i w:val="false"/>
          <w:color w:val="000000"/>
          <w:sz w:val="28"/>
        </w:rPr>
        <w:t>
      </w:t>
      </w:r>
      <w:r>
        <w:rPr>
          <w:rFonts w:ascii="Times New Roman"/>
          <w:b w:val="false"/>
          <w:i w:val="false"/>
          <w:color w:val="000000"/>
          <w:sz w:val="28"/>
        </w:rPr>
        <w:t>2) организует и руководит работой государственного учреждения "Аппарат акима Шишкинского сельского округа Костанайского района";</w:t>
      </w:r>
      <w:r>
        <w:br/>
      </w:r>
      <w:r>
        <w:rPr>
          <w:rFonts w:ascii="Times New Roman"/>
          <w:b w:val="false"/>
          <w:i w:val="false"/>
          <w:color w:val="000000"/>
          <w:sz w:val="28"/>
        </w:rPr>
        <w:t>
      </w:t>
      </w:r>
      <w:r>
        <w:rPr>
          <w:rFonts w:ascii="Times New Roman"/>
          <w:b w:val="false"/>
          <w:i w:val="false"/>
          <w:color w:val="000000"/>
          <w:sz w:val="28"/>
        </w:rPr>
        <w:t>3) назначает, освобождает от должности, привлекает к дисциплинарной ответственности работников аппарата,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4) подписывает служебную документацию в пределах компетенции;</w:t>
      </w:r>
      <w:r>
        <w:br/>
      </w:r>
      <w:r>
        <w:rPr>
          <w:rFonts w:ascii="Times New Roman"/>
          <w:b w:val="false"/>
          <w:i w:val="false"/>
          <w:color w:val="000000"/>
          <w:sz w:val="28"/>
        </w:rPr>
        <w:t>
      </w:t>
      </w:r>
      <w:r>
        <w:rPr>
          <w:rFonts w:ascii="Times New Roman"/>
          <w:b w:val="false"/>
          <w:i w:val="false"/>
          <w:color w:val="000000"/>
          <w:sz w:val="28"/>
        </w:rPr>
        <w:t>5) в пределах компетенции распоряжается денежными средствами государственного учреждения "Аппарат акима Шишкинского сельского округа Костанайского района", подписывает финансовые документы;</w:t>
      </w:r>
      <w:r>
        <w:br/>
      </w:r>
      <w:r>
        <w:rPr>
          <w:rFonts w:ascii="Times New Roman"/>
          <w:b w:val="false"/>
          <w:i w:val="false"/>
          <w:color w:val="000000"/>
          <w:sz w:val="28"/>
        </w:rPr>
        <w:t>
      </w:t>
      </w:r>
      <w:r>
        <w:rPr>
          <w:rFonts w:ascii="Times New Roman"/>
          <w:b w:val="false"/>
          <w:i w:val="false"/>
          <w:color w:val="000000"/>
          <w:sz w:val="28"/>
        </w:rPr>
        <w:t>6) осуществляет иные полномочия в соответствии с законодательством Республики Казахстан по вопросам, отнесенным к его компетенции.</w:t>
      </w:r>
      <w:r>
        <w:br/>
      </w:r>
      <w:r>
        <w:rPr>
          <w:rFonts w:ascii="Times New Roman"/>
          <w:b w:val="false"/>
          <w:i w:val="false"/>
          <w:color w:val="000000"/>
          <w:sz w:val="28"/>
        </w:rPr>
        <w:t>
      </w:t>
      </w:r>
      <w:r>
        <w:rPr>
          <w:rFonts w:ascii="Times New Roman"/>
          <w:b w:val="false"/>
          <w:i w:val="false"/>
          <w:color w:val="000000"/>
          <w:sz w:val="28"/>
        </w:rPr>
        <w:t>Исполнение полномочий акима сельского округа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p>
    <w:bookmarkStart w:name="z62"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Государственное учреждение "Аппарат акима Шишкинского сельского округа Костанайского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государственного учреждения "Аппарат акима Шишкинского сельского округа Костанайского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22. Имущество, закрепленное за государственным учреждением "Аппарат акима Шишкинского сельского округа Костанайского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23. Государственное учреждение "Аппарат акима Шишкинского сельского округа Костанайского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67" w:id="4"/>
    <w:p>
      <w:pPr>
        <w:spacing w:after="0"/>
        <w:ind w:left="0"/>
        <w:jc w:val="left"/>
      </w:pPr>
      <w:r>
        <w:rPr>
          <w:rFonts w:ascii="Times New Roman"/>
          <w:b/>
          <w:i w:val="false"/>
          <w:color w:val="000000"/>
        </w:rPr>
        <w:t xml:space="preserve"> 5. Реорганизация и упразднение государственного органа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Реорганизация и упразднение государственного учреждения "Аппарат акима Шишкинского сельского округа Костанайского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