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6d12" w14:textId="27d6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апреля 2015 года № 297. Зарегистрировано Департаментом юстиции Костанайской области 26 мая 2015 года № 5620. Утратило силу решением маслихата Костанайского района Костанайской области от 8 февраля 2016 года № 376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
 Утратило силу решением маслихата Костанайского района Костанайской области от 08.02.2016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Костанайского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апреля 2015 года № 297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мирных собраний, митингов, шествий, пикетов и демонстраций на территории Костанайского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4868"/>
        <w:gridCol w:w="5823"/>
      </w:tblGrid>
      <w:tr>
        <w:trPr>
          <w:trHeight w:val="3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Александровка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Калинина, 24 в селе Белозерка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Борис-Романовка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Молодежная, 9 в селе Борис-Романовка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Владимировка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Ленина, 51 в селе Воскресеновка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Школьная, 4 в селе Глазуновка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Центральная в селе Жамбыл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Алтынсарина, 18А в селе Ждановка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Юбилейная, 12 в селе Заречное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Затобольск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Калинина, 65 в поселке Затобольск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30 лет Победы в селе Майколь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Мичуринское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на пересечении улиц Октябрьская и Ленина в селе Московское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Ленина в селе Надеждинка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Озерное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на пересечении улиц Дорожная и Ленинградская в селе Октябрьское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Ленина, 56 в селе Половниковка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Ленина, 189 в селе Садчиковка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Ульяновское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 сельский округ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Шишкинское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