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0194f" w14:textId="e3019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24 декабря 2014 года № 259 "О районном бюджете Костанайского района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29 мая 2015 года № 308. Зарегистрировано Департаментом юстиции Костанайской области 8 июня 2015 года № 5657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Костанайский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24 декабря 2014 года № 259 "О районном бюджете Костанайского района на 2015-2017 годы" (зарегистрировано в Реестре государственной регистрации нормативных правовых актов за № 5295, опубликовано 22 января 2015 года в газете "Арна")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Костанайского района на 2015-2017 годы согласно приложениям 1, 2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- 4834595,0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- 2728261,0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- 13444,0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- 22794,0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- 2070096,0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- 4980382,5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- 47149,2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- 65014,2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- 17865,0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-192936,7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-192936,7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"12. Учесть, что в бюджете района на 2015 год предусмотрено поступление целевых текущих трансфертов из республиканского бюджета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в сумме 193519,0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14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"14. Учесть, что в бюджете района на 2015 год предусмотрено поступление целевых трансфертов на развитие из республиканского бюджета на проектирование, развитие и (или) обустройство инженерно-коммуникационной инфраструктуры в сумме 25802,0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Учесть, что в бюджете района на 2015 год предусмотрено поступление целевых трансфертов на развитие из республиканского бюджета на проектирование, строительство и (или) приобретение жилья коммунального жилищного фонда в сумме 74960,0 тысяч тенге, на строительство жилья для очередников.";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17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 18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"18. Учесть, что в бюджете района на 2015 год предусмотрено поступление целевых трансфертов на развитие из областного бюджета на развитие системы водоснабжения и водоотведения в сумме 67640,0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26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27-5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пунктами 27-7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27-8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"27-7. Учесть, что в бюджете района на 2015 год предусмотрено поступление целевых трансфертов на развитие из областного бюджета на развитие системы водоснабжения и водоотведения в сельских населенных пунктах в сумме 21433,0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27-8. Учесть, что в бюджете района на 2015 год предусмотрен возврат использованных не по целевому назначению целевых трансфертов в сумме 1449,1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Костанайского районного маслихата          С. Есментаев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Досжанов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финансов"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Костанайского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З. Кенжегарина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мая 2015 года № 308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года № 259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"/>
        <w:gridCol w:w="432"/>
        <w:gridCol w:w="265"/>
        <w:gridCol w:w="652"/>
        <w:gridCol w:w="7339"/>
        <w:gridCol w:w="26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4834595,0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2728261,0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1096627,0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1096627,0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731765,0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731765,0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805378,0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588900,0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14333,0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188449,0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13696,0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77282,0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10418,0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29201,0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37235,0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15009,0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15009,0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13444,0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2130,0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2130,0</w:t>
            </w:r>
          </w:p>
        </w:tc>
      </w:tr>
      <w:tr>
        <w:trPr>
          <w:trHeight w:val="10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 финансируемыми из государственного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2234,0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2234,0</w:t>
            </w:r>
          </w:p>
        </w:tc>
      </w:tr>
      <w:tr>
        <w:trPr>
          <w:trHeight w:val="43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9080,0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9080,0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22794,0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22794,0</w:t>
            </w:r>
          </w:p>
        </w:tc>
      </w:tr>
      <w:tr>
        <w:trPr>
          <w:trHeight w:val="42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22794,0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2070096,0</w:t>
            </w:r>
          </w:p>
        </w:tc>
      </w:tr>
      <w:tr>
        <w:trPr>
          <w:trHeight w:val="6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2070096,0</w:t>
            </w:r>
          </w:p>
        </w:tc>
      </w:tr>
      <w:tr>
        <w:trPr>
          <w:trHeight w:val="3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2070096,0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"/>
        <w:gridCol w:w="531"/>
        <w:gridCol w:w="724"/>
        <w:gridCol w:w="746"/>
        <w:gridCol w:w="6542"/>
        <w:gridCol w:w="2514"/>
      </w:tblGrid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4980382,5</w:t>
            </w:r>
          </w:p>
        </w:tc>
      </w:tr>
      <w:tr>
        <w:trPr>
          <w:trHeight w:val="39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369761,8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323797,0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14016,0</w:t>
            </w:r>
          </w:p>
        </w:tc>
      </w:tr>
      <w:tr>
        <w:trPr>
          <w:trHeight w:val="7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14016,0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88958,0</w:t>
            </w:r>
          </w:p>
        </w:tc>
      </w:tr>
      <w:tr>
        <w:trPr>
          <w:trHeight w:val="6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88958,0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220823,0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220823,0</w:t>
            </w:r>
          </w:p>
        </w:tc>
      </w:tr>
      <w:tr>
        <w:trPr>
          <w:trHeight w:val="4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4093,8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4093,8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1444,8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41871,0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11317,0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11317,0</w:t>
            </w:r>
          </w:p>
        </w:tc>
      </w:tr>
      <w:tr>
        <w:trPr>
          <w:trHeight w:val="7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30554,0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30554,0</w:t>
            </w:r>
          </w:p>
        </w:tc>
      </w:tr>
      <w:tr>
        <w:trPr>
          <w:trHeight w:val="37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12241,0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8224,0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8224,0</w:t>
            </w:r>
          </w:p>
        </w:tc>
      </w:tr>
      <w:tr>
        <w:trPr>
          <w:trHeight w:val="7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8224,0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3243,0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774,0</w:t>
            </w:r>
          </w:p>
        </w:tc>
      </w:tr>
      <w:tr>
        <w:trPr>
          <w:trHeight w:val="3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3032770,0</w:t>
            </w:r>
          </w:p>
        </w:tc>
      </w:tr>
      <w:tr>
        <w:trPr>
          <w:trHeight w:val="4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303536,0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303536,0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140622,0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162914,0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2605721,0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16336,0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16336,0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2518409,0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2486621,0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70976,0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70976,0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123513,0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123513,0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11423,0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34766,0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43418,0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педагогической консультативной помощи населению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11221,0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18232,0</w:t>
            </w:r>
          </w:p>
        </w:tc>
      </w:tr>
      <w:tr>
        <w:trPr>
          <w:trHeight w:val="7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255271,0</w:t>
            </w:r>
          </w:p>
        </w:tc>
      </w:tr>
      <w:tr>
        <w:trPr>
          <w:trHeight w:val="4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17990,0</w:t>
            </w:r>
          </w:p>
        </w:tc>
      </w:tr>
      <w:tr>
        <w:trPr>
          <w:trHeight w:val="7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17990,0</w:t>
            </w:r>
          </w:p>
        </w:tc>
      </w:tr>
      <w:tr>
        <w:trPr>
          <w:trHeight w:val="39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172848,0</w:t>
            </w:r>
          </w:p>
        </w:tc>
      </w:tr>
      <w:tr>
        <w:trPr>
          <w:trHeight w:val="7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172848,0</w:t>
            </w:r>
          </w:p>
        </w:tc>
      </w:tr>
      <w:tr>
        <w:trPr>
          <w:trHeight w:val="4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26194,0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6019,0</w:t>
            </w:r>
          </w:p>
        </w:tc>
      </w:tr>
      <w:tr>
        <w:trPr>
          <w:trHeight w:val="4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10535,0</w:t>
            </w:r>
          </w:p>
        </w:tc>
      </w:tr>
      <w:tr>
        <w:trPr>
          <w:trHeight w:val="99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36228,0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2140,0</w:t>
            </w:r>
          </w:p>
        </w:tc>
      </w:tr>
      <w:tr>
        <w:trPr>
          <w:trHeight w:val="7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28053,0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36699,0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7123,0</w:t>
            </w:r>
          </w:p>
        </w:tc>
      </w:tr>
      <w:tr>
        <w:trPr>
          <w:trHeight w:val="8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19857,0</w:t>
            </w:r>
          </w:p>
        </w:tc>
      </w:tr>
      <w:tr>
        <w:trPr>
          <w:trHeight w:val="69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64433,0</w:t>
            </w:r>
          </w:p>
        </w:tc>
      </w:tr>
      <w:tr>
        <w:trPr>
          <w:trHeight w:val="7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64433,0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22682,0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1193,0</w:t>
            </w:r>
          </w:p>
        </w:tc>
      </w:tr>
      <w:tr>
        <w:trPr>
          <w:trHeight w:val="10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40558,0</w:t>
            </w:r>
          </w:p>
        </w:tc>
      </w:tr>
      <w:tr>
        <w:trPr>
          <w:trHeight w:val="4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627402,9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141429,0</w:t>
            </w:r>
          </w:p>
        </w:tc>
      </w:tr>
      <w:tr>
        <w:trPr>
          <w:trHeight w:val="5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 нужд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2169,0</w:t>
            </w:r>
          </w:p>
        </w:tc>
      </w:tr>
      <w:tr>
        <w:trPr>
          <w:trHeight w:val="67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139260,0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109808,0</w:t>
            </w:r>
          </w:p>
        </w:tc>
      </w:tr>
      <w:tr>
        <w:trPr>
          <w:trHeight w:val="99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29452,0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274986,9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45341,9</w:t>
            </w:r>
          </w:p>
        </w:tc>
      </w:tr>
      <w:tr>
        <w:trPr>
          <w:trHeight w:val="67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26732,9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229645,0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167640,0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62005,0</w:t>
            </w:r>
          </w:p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210987,0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73143,0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21933,0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37670,0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137844,0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135600,0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354648,0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134818,0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134818,0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134818,0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108198,0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108198,0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9886,0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78095,0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8099,0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5120,0</w:t>
            </w:r>
          </w:p>
        </w:tc>
      </w:tr>
      <w:tr>
        <w:trPr>
          <w:trHeight w:val="4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82529,0</w:t>
            </w:r>
          </w:p>
        </w:tc>
      </w:tr>
      <w:tr>
        <w:trPr>
          <w:trHeight w:val="69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61696,0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53110,0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8586,0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20833,0</w:t>
            </w:r>
          </w:p>
        </w:tc>
      </w:tr>
      <w:tr>
        <w:trPr>
          <w:trHeight w:val="7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20833,0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29103,0</w:t>
            </w:r>
          </w:p>
        </w:tc>
      </w:tr>
      <w:tr>
        <w:trPr>
          <w:trHeight w:val="7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14631,0</w:t>
            </w:r>
          </w:p>
        </w:tc>
      </w:tr>
      <w:tr>
        <w:trPr>
          <w:trHeight w:val="99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14472,0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ин-формации, укрепления государственности и формирования социального оптимизма граждан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135005,0</w:t>
            </w:r>
          </w:p>
        </w:tc>
      </w:tr>
      <w:tr>
        <w:trPr>
          <w:trHeight w:val="3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14202,0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14202,0</w:t>
            </w:r>
          </w:p>
        </w:tc>
      </w:tr>
      <w:tr>
        <w:trPr>
          <w:trHeight w:val="6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33596,0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30481,0</w:t>
            </w:r>
          </w:p>
        </w:tc>
      </w:tr>
      <w:tr>
        <w:trPr>
          <w:trHeight w:val="75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3115,0</w:t>
            </w:r>
          </w:p>
        </w:tc>
      </w:tr>
      <w:tr>
        <w:trPr>
          <w:trHeight w:val="37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18661,0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18661,0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9161,0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68546,0</w:t>
            </w:r>
          </w:p>
        </w:tc>
      </w:tr>
      <w:tr>
        <w:trPr>
          <w:trHeight w:val="7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68546,0</w:t>
            </w:r>
          </w:p>
        </w:tc>
      </w:tr>
      <w:tr>
        <w:trPr>
          <w:trHeight w:val="7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68546,0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30736,0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30736,0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8123,0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9255,0</w:t>
            </w:r>
          </w:p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89217,0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89217,0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47217,0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47217,0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71291,0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63656,0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63656,0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63656,0</w:t>
            </w:r>
          </w:p>
        </w:tc>
      </w:tr>
      <w:tr>
        <w:trPr>
          <w:trHeight w:val="37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2038,8</w:t>
            </w:r>
          </w:p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2038,8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2038,8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589,7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1449,1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47149,2</w:t>
            </w:r>
          </w:p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65014,2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65014,2</w:t>
            </w:r>
          </w:p>
        </w:tc>
      </w:tr>
      <w:tr>
        <w:trPr>
          <w:trHeight w:val="37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65014,2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65014,2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65014,2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"/>
        <w:gridCol w:w="448"/>
        <w:gridCol w:w="469"/>
        <w:gridCol w:w="643"/>
        <w:gridCol w:w="7048"/>
        <w:gridCol w:w="26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17865,0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17865,0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17865,0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17865,0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17865,0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4"/>
        <w:gridCol w:w="401"/>
        <w:gridCol w:w="401"/>
        <w:gridCol w:w="509"/>
        <w:gridCol w:w="7332"/>
        <w:gridCol w:w="2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-192936,7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192936,7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мая 2015 года № 308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года № 259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Свод бюджетных программ по аппаратам акимов поселка, сел, сельских округов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"/>
        <w:gridCol w:w="3027"/>
        <w:gridCol w:w="2824"/>
        <w:gridCol w:w="2602"/>
        <w:gridCol w:w="221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123005000 "Организация бесплатного подвоза учащихся до школы и обратно в сельской местности"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123008000 "Освещение улиц населенных пунктов"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216823,0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51704,0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21933,0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Александровский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10965,0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646,0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Белозерский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7985,0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Борис-Романовка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8391,0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Владимировский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10842,0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Воскресеновка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6571,0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Глазуновский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10140,0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4030,0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Ждановский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11068,0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10574,0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3643,0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13680,0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6214,0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4976,0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Затобольск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27552,0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Московский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9827,0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4710,0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Майкольский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10682,0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9883,0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11737,0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265,0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1514,0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Надеждинский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8768,0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Озерное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9345,0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12892,0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9447,0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Половниковский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7970,0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Садчиковский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12367,0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926,0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Ульяновский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9048,0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Шишкинский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8987,0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872,0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3"/>
        <w:gridCol w:w="2773"/>
        <w:gridCol w:w="3133"/>
        <w:gridCol w:w="2693"/>
      </w:tblGrid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123009000 "Обеспечение санитарии населенных пунктов"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123011000 "Благоустройство и озеленение населенных пунктов"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123013000 "Обеспечение функционирования автомобильных дорог в городах районного значения, поселках, селах, сельских округах"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123040000 "Реализация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13540,0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45470,0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47217,0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63656,0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261,0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652,0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259,0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389,0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392,0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261,0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913,0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138,0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264,0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649,0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261,0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261,0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261,0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391,0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689,0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4978,0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4352,0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36634,0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30698,0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46656,0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261,0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391,0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315,0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626,0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4314,0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3653,0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75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196,0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522,0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421,0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652,0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366,0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522,0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129,0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261,0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261,0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522,0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196,0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196,0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391,0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