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cbb8" w14:textId="07fc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20 июля 2015 года № 389. Зарегистрировано Департаментом юстиции Костанайской области 17 августа 2015 года № 5804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Костанайского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389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Костанайского района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целевых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484"/>
        <w:gridCol w:w="4032"/>
        <w:gridCol w:w="3380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"Озерная основная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"Владимировская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"Жамбылская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"Заречная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"Мичуринская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"Садчиковская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"Затобольская средняя школа № 2"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"Затобольская школа-гимназия"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"Надеждинская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Глазуновка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"Глазуновская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"Семеновская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Половниковка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"Половниковская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"Краснооктябрьская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"Затобольская средняя школа имени Нуржана Наушабаева" (с пришкольным интернатом)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"Затобольская средняя школа №1"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"Садовая средняя школа"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"Гульдер" государственного учреждения "Отдел образования"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"Шапағат" государственного учреждения "Отдел образования"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"Алтын бесік" отдела образования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"Балбөбек" государственного учреждения "Отдел образования" акимата Костанайского района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499"/>
        <w:gridCol w:w="4024"/>
        <w:gridCol w:w="3395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день (тенге)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Глазуновка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Половниковка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389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Костанайского района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484"/>
        <w:gridCol w:w="4473"/>
        <w:gridCol w:w="3022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"Озерная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государственном учреждении "Озерная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"Алтынсаринская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Давыденовка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"Давыденовская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"Константиновская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Молокановка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"Молокановская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"Александровская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"Владимировская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Глазуновка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"Глазуновская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"Краснооктябрская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"Мичуринская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"Садчиковская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"Семеновская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Ульяновское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"Ульяновская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"Затобольская средняя школа №1" отдела образования акимата Костанайского район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"Затобольская средняя школа имени Нуржана Наушабаева" (с пришкольным интернатом)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Борис-Романовка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"Борис-Романовская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"Воскресеновская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Ждановка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"Ждановская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"Мичуринская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Майколь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"Майкольская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"Московская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"Надеждинская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Половниковка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"Половниковская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"Садовая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Шишкинское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"Шишкинская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Шеминовское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"Шеминовская средняя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Арман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"Красно-Передовикская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"Кировская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"Новоселовская начальная школа отдела образования акимата Костанайского района"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"Рыбинская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Рязановка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"Рязановская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Самир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"Самирская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"Суриковская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"Осиновская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"Талапкерская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"Абайская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"Балыктинская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Белозерка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"Белозерская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"Жуковская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Нечаевка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"Нечаевская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Рыспай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"Рыспайская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Светлый жарколь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"Светлоджаркольская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"Сергеевская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Сормовка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"Сормовская основная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государственном учреждении "Васильевская начальная школа"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"Алтын бесік" отдела образования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"Балбөбек" государственного учреждения "Отдел образования"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"Петушок" отдела образования акимата Костанайского района"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"Шапағат" Государственного учреждения "Отдел образования" акимата Костанайского района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484"/>
        <w:gridCol w:w="4473"/>
        <w:gridCol w:w="3064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день (тенге)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Давыденовка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Молокановка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Глазуновка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 дала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Садчиковка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Ульяновское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Борис-Романовка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Ждановка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Майколь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Половниковка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Шишкинское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Шеминовское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Арман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Рязановка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Самир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Суриковка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Осиновка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Белозерка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Жуковка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Нечаевка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Рыспай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Светлый жарколь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Сормовка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