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f789" w14:textId="dccf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2014 года № 259 "О районном бюджете Костанайского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17 августа 2015 года № 325. Зарегистрировано Департаментом юстиции Костанайской области 21 августа 2015 года № 5824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259 "О районном бюджете Костанайского района на 2015-2017 годы" (зарегистрировано в Реестре государственной регистрации нормативных правовых актов за № 5295, опубликовано 22 января 2015 года в газете "Арна")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- 4916896,3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- 2728261,0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- 13444,0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- 22794,0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- 2152397,3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- 5062683,8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- 85798,2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- 103663,2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- 17865,0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-231585,7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-231585,7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района на 2015 год предусмотрено поступление сумм бюджетных кредитов из республиканского бюджета на реализацию мер социальной поддержки специалистов в сумме 103663,2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района на 2015 год предусмотрено поступление целевых текущих трансфертов из областного бюджета на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16490,1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27-7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"27-7. Учесть, что в бюджете района на 2015 год предусмотрено поступление целевых трансфертов на развитие из областного бюджета на развитие системы водоснабжения и водоотведения в сельских населенных пунктах в сумме 91433,0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27-8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27-9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27-10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27-11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"27-9. Учесть, что в бюджете района на 2015 год предусмотрено поступление целевых текущих трансфертов из областного бюджета на приобретение и доставку учебного пособия "Подарок первокласснику от Президента Республики Казахстан "Менің Отаным - Қазақстан. Моя Родина - Казахстан" в сумме 964,9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27-10. Учесть, что в бюджете района на 2015 год предусмотрено поступление целевых текущих трансфертов из областного бюджета на внедрение региональных пилотных проектов по оказанию социальной помощи малообеспеченным гражданам на контрактной основе в сумме 1265,0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27-11. Учесть, что в бюджете района на 2015 год предусмотрено поступление целевых текущих трансфертов из областного бюджета на разработку генерального плана совмещенного с проектом детальной планировки села Мичуринское Костанайского района в сумме 10913,3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районного маслихата А. Черкасов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августа 2015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325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419"/>
        <w:gridCol w:w="328"/>
        <w:gridCol w:w="619"/>
        <w:gridCol w:w="7254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4916896,3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2728261,0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1096627,0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1096627,0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731765,0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731765,0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805378,0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588900,0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188449,0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77282,0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29201,0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37235,0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</w:p>
        </w:tc>
      </w:tr>
      <w:tr>
        <w:trPr>
          <w:trHeight w:val="105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</w:tr>
      <w:tr>
        <w:trPr>
          <w:trHeight w:val="43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</w:tr>
      <w:tr>
        <w:trPr>
          <w:trHeight w:val="40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22794,0</w:t>
            </w:r>
          </w:p>
        </w:tc>
      </w:tr>
      <w:tr>
        <w:trPr>
          <w:trHeight w:val="37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22794,0</w:t>
            </w:r>
          </w:p>
        </w:tc>
      </w:tr>
      <w:tr>
        <w:trPr>
          <w:trHeight w:val="42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22794,0</w:t>
            </w:r>
          </w:p>
        </w:tc>
      </w:tr>
      <w:tr>
        <w:trPr>
          <w:trHeight w:val="40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2152397,3</w:t>
            </w:r>
          </w:p>
        </w:tc>
      </w:tr>
      <w:tr>
        <w:trPr>
          <w:trHeight w:val="69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2152397,3</w:t>
            </w:r>
          </w:p>
        </w:tc>
      </w:tr>
      <w:tr>
        <w:trPr>
          <w:trHeight w:val="34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2152397,3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830"/>
        <w:gridCol w:w="765"/>
        <w:gridCol w:w="6417"/>
        <w:gridCol w:w="2636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5062683,8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372938,2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324610,0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14016,0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88958,0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88958,0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221636,0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221636,0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44234,4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13713,4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13713,4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30521,0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30521,0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13522,5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4524,5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3034139,9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303536,0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303536,0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140622,0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162914,0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2606126,0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2518409,0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2486621,0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31788,0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71476,0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71476,0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124477,9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124477,9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35730,9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43418,0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18232,0</w:t>
            </w:r>
          </w:p>
        </w:tc>
      </w:tr>
      <w:tr>
        <w:trPr>
          <w:trHeight w:val="7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255694,1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17148,1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17148,1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17148,1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173888,0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173888,0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10535,0</w:t>
            </w:r>
          </w:p>
        </w:tc>
      </w:tr>
      <w:tr>
        <w:trPr>
          <w:trHeight w:val="9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37268,0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3853,0</w:t>
            </w:r>
          </w:p>
        </w:tc>
      </w:tr>
      <w:tr>
        <w:trPr>
          <w:trHeight w:val="7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28053,0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34986,0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8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19857,0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64658,0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64658,0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22897,0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1203,0</w:t>
            </w:r>
          </w:p>
        </w:tc>
      </w:tr>
      <w:tr>
        <w:trPr>
          <w:trHeight w:val="10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40558,0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709188,5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140860,5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3467,5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3467,5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135224,0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104628,0</w:t>
            </w:r>
          </w:p>
        </w:tc>
      </w:tr>
      <w:tr>
        <w:trPr>
          <w:trHeight w:val="9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30596,0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346859,4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113751,4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96732,9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233108,0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171103,0</w:t>
            </w:r>
          </w:p>
        </w:tc>
      </w:tr>
      <w:tr>
        <w:trPr>
          <w:trHeight w:val="10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62005,0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221468,6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77729,0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42104,0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143739,6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141495,6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355517,9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134076,0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134076,0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134076,0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109809,9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109809,9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7609,9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75095,0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82529,0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61696,0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53110,0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20833,0</w:t>
            </w:r>
          </w:p>
        </w:tc>
      </w:tr>
      <w:tr>
        <w:trPr>
          <w:trHeight w:val="7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29103,0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14631,0</w:t>
            </w:r>
          </w:p>
        </w:tc>
      </w:tr>
      <w:tr>
        <w:trPr>
          <w:trHeight w:val="9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ин-формации, укрепления государственности и формирования социального оптимизма граждан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127665,0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48958,0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15362,0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33596,0</w:t>
            </w:r>
          </w:p>
        </w:tc>
      </w:tr>
      <w:tr>
        <w:trPr>
          <w:trHeight w:val="10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30481,0</w:t>
            </w:r>
          </w:p>
        </w:tc>
      </w:tr>
      <w:tr>
        <w:trPr>
          <w:trHeight w:val="7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</w:p>
        </w:tc>
      </w:tr>
      <w:tr>
        <w:trPr>
          <w:trHeight w:val="8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7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7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41649,3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41649,3</w:t>
            </w:r>
          </w:p>
        </w:tc>
      </w:tr>
      <w:tr>
        <w:trPr>
          <w:trHeight w:val="7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28291,3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20168,3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80428,0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80428,0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38428,0</w:t>
            </w:r>
          </w:p>
        </w:tc>
      </w:tr>
      <w:tr>
        <w:trPr>
          <w:trHeight w:val="10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38428,0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71324,0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589,7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589,7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589,7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85798,2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103663,2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103663,2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103663,2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103663,2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-231585,7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231585,7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325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626"/>
        <w:gridCol w:w="430"/>
        <w:gridCol w:w="670"/>
        <w:gridCol w:w="6777"/>
        <w:gridCol w:w="2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4545842,0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2868350,0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1108930,0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1108930,0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778960,0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778960,0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896699,0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693100,0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176497,0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74225,0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34849,0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105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3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40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37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34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0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1651842,0</w:t>
            </w:r>
          </w:p>
        </w:tc>
      </w:tr>
      <w:tr>
        <w:trPr>
          <w:trHeight w:val="69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1651842,0</w:t>
            </w:r>
          </w:p>
        </w:tc>
      </w:tr>
      <w:tr>
        <w:trPr>
          <w:trHeight w:val="34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1651842,0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404"/>
        <w:gridCol w:w="815"/>
        <w:gridCol w:w="750"/>
        <w:gridCol w:w="6399"/>
        <w:gridCol w:w="2656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4545842,0</w:t>
            </w:r>
          </w:p>
        </w:tc>
      </w:tr>
      <w:tr>
        <w:trPr>
          <w:trHeight w:val="3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361889,0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312231,0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14200,0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85441,0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85441,0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212590,0</w:t>
            </w:r>
          </w:p>
        </w:tc>
      </w:tr>
      <w:tr>
        <w:trPr>
          <w:trHeight w:val="4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10538,0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32612,0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11437,0</w:t>
            </w:r>
          </w:p>
        </w:tc>
      </w:tr>
      <w:tr>
        <w:trPr>
          <w:trHeight w:val="4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8637,0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2578713,0</w:t>
            </w:r>
          </w:p>
        </w:tc>
      </w:tr>
      <w:tr>
        <w:trPr>
          <w:trHeight w:val="4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130785,0</w:t>
            </w:r>
          </w:p>
        </w:tc>
      </w:tr>
      <w:tr>
        <w:trPr>
          <w:trHeight w:val="8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130785,0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130785,0</w:t>
            </w:r>
          </w:p>
        </w:tc>
      </w:tr>
      <w:tr>
        <w:trPr>
          <w:trHeight w:val="7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2332954,0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2239677,0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2210205,0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29472,0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76991,0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76991,0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114974,0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99974,0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26894,0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46457,0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195805,0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18783,0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18783,0</w:t>
            </w:r>
          </w:p>
        </w:tc>
      </w:tr>
      <w:tr>
        <w:trPr>
          <w:trHeight w:val="3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153312,0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153312,0</w:t>
            </w:r>
          </w:p>
        </w:tc>
      </w:tr>
      <w:tr>
        <w:trPr>
          <w:trHeight w:val="4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11272,0</w:t>
            </w:r>
          </w:p>
        </w:tc>
      </w:tr>
      <w:tr>
        <w:trPr>
          <w:trHeight w:val="9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34611,0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37254,0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7621,0</w:t>
            </w:r>
          </w:p>
        </w:tc>
      </w:tr>
      <w:tr>
        <w:trPr>
          <w:trHeight w:val="6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23710,0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1277,0</w:t>
            </w:r>
          </w:p>
        </w:tc>
      </w:tr>
      <w:tr>
        <w:trPr>
          <w:trHeight w:val="4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187467,0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42187,0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6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36187,0</w:t>
            </w:r>
          </w:p>
        </w:tc>
      </w:tr>
      <w:tr>
        <w:trPr>
          <w:trHeight w:val="10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36187,0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99079,0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29038,0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55725,0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46201,0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221451,0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64221,0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64221,0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64221,0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40224,0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4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78100,0</w:t>
            </w:r>
          </w:p>
        </w:tc>
      </w:tr>
      <w:tr>
        <w:trPr>
          <w:trHeight w:val="6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59867,0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52856,0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18233,0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21210,0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</w:tr>
      <w:tr>
        <w:trPr>
          <w:trHeight w:val="9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116406,0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38638,0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15690,0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19833,0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15719,0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746847,0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746847,0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696325,0</w:t>
            </w:r>
          </w:p>
        </w:tc>
      </w:tr>
      <w:tr>
        <w:trPr>
          <w:trHeight w:val="3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654325,0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4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88952,0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</w:p>
        </w:tc>
      </w:tr>
      <w:tr>
        <w:trPr>
          <w:trHeight w:val="4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81275,0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-17865,0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325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программ по аппаратам акимов поселка, сел,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3058"/>
        <w:gridCol w:w="2851"/>
        <w:gridCol w:w="2200"/>
        <w:gridCol w:w="26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 "Организация бесплатного подвоза учащихся до школы и обратно в сельской местности"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221636,0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Борис-Романовка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27952,0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873"/>
        <w:gridCol w:w="3173"/>
        <w:gridCol w:w="3193"/>
      </w:tblGrid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 "Обеспечение санитарии населенных пунктов"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 "Благоустройство и озеленение населенных пунктов"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42104,0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38428,0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33268,0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24397,0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46656,0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