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0289" w14:textId="b9d0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 сентября 2015 года № 469. Зарегистрировано Департаментом юстиции Костанайской области 23 сентября 2015 года № 5912. Утратило силу постановлением акимата Костанайского района Костанайской области от 11 января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2015 года № 469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образования" акимата Костанайского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образования" акимата Костанайского района является государственным органом Республики Казахстан, осуществляющим руководство в сфере образования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образования" акимата Костанайского района имеет ведомства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образования" акимата Костанайского района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образования"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образования"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образования" акимата Костанайского района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образования"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образования"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поселок Затобольск, улица Школьная, дом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"Отдел образования"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образования"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образования"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образования" акимата Костанайского района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образования" акимата Костанайского района осуществляет реализацию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получения качественного образования, направленного на формировании,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организацию и проведение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предоставляет начальное, основное среднее и общее среднее образование, включая вечернюю (сменную) форму обучения, дошкольное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образования"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образования"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образования"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образования"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 "Отдел образования"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образования"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образования" акимата Костанайского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образования"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образования" акимата Костанайского района осуществляется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Положению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государственном учреждении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"Отдел образования"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Костанайского района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предприятий находящихся в ведении государственного учреждения "Отдел образования" акимата Костанайского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Государственное учреждение "Александровская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"Борис-Романовская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"Владимировская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"Воскресеновская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"Глазуновская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"Жамбылская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"Ждановская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"Заречная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"Заречная средняя школа с государственным языком обучения" государственного учреждения "Отдел образования"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"Затобольская средняя школа №1"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"Затобольская средняя школа №2"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"Затобольская школа-гимназия"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"Затобольская средняя школа имени Нуржана Наушабаева" (с пришкольным интернатом)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"Краснооктябрская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"Майкольская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"Мичуринская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"Московская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"Надеждинская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"Озерная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"Половниковская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"Садовая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"Садчиковская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"Семеновская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учреждение "Совхозная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учреждение "Ульяновская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учреждение "Шеминовская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учреждение "Шишкинская средняя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учреждение "Абайская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учреждение "Алтынсаринская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учреждение "Балыктинская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учреждение "Бегежанская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учреждение "Белозерская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учреждение "Давыденовская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учреждение "Жуковская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учреждение "Константиновская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учреждение "Молокановская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Государственное учреждение "Нечаевская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Государственное учреждение "Озерная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учреждение "Рыспайская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учреждение "Светлоджаркольская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учреждение "Сормовская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Государственное учреждение "Сергеевская основная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Государственное учреждение "Васильевская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Государственное учреждение "Кировская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Государственное учреждение "Красно-Передовикская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Государственное учреждение "Ленинская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Государственное учреждение "Новоселовская начальная школа отдела образования акимата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Государственное учреждение "Осиновская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Государственное учреждение "Рыбинская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Государственное учреждение "Рязановская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Государственное учреждение "Самирская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Государственное учреждение "Суриковская начальная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Государственное учреждение "Талапкерская начальная школа" отдела образования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казенное предприятие "Детский сад "Алтын бесік"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Коммунальное государственное казенное предприятие "Детский сад "Балбөбек" государственного учреждения "Отдел образования"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Коммунальное государственное казенное предприятие "Детский сад "Гульдер" государственного учреждения "Отдел образования"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Коммунальное государственное казенное предприятие "Детский сад "Петушок" отдела образования акимата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Коммунальное государственное казенное предприятие "Детский сад "Шапағат" Государственного учреждения "Отдел образования"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Государственное учреждение "Детская музыкальная школа"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Государственное учреждение "Дом детского творчества" отдела образования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Коммунальное государственное учреждение "Кабинет психолого-педагогической коррекции Костанайского района" отдела образования акимата Костанайского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