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338f" w14:textId="6c13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Озерное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октября 2015 года № 551. Зарегистрировано Департаментом юстиции Костанайской области 5 ноября 2015 года № 5981.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Озерное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Озерное</w:t>
      </w:r>
      <w:r>
        <w:br/>
      </w:r>
      <w:r>
        <w:rPr>
          <w:rFonts w:ascii="Times New Roman"/>
          <w:b/>
          <w:i w:val="false"/>
          <w:color w:val="000000"/>
        </w:rPr>
        <w:t>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Озерное Костанайского района", является государственным органом Республики Казахстан, осуществляющим руководство в сфере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Озерное Костанайского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Озерное Костанайского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Озерное Костанайского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Озерное Костанайского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Озерное Костанайского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Озерное Костанайского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Озерное Костанайского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111113 Республика Казахстан, Костанайская область, Костанайский район, село Озерное, улица Ленина, дом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Озерное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Озерное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Озерное Костанайского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Озерное Костанайского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Озерное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Озерное Костанайского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села Озерное Костанайского района" осуществляет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документационного обеспечения деятельности акима, аппарата акима,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рассмотрение обращений, заявлений, жалоб граждан,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совершения нотариальных действий, в местностях, где нет органов юстиции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повышения качества государственных услуг,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Озерное Костанайского района" осуществляется акимом села Озерное, который несет персональную ответственность за выполнение возложенных на государственное учреждение "Аппарат акима села Озерное Костанайского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Озерное Костанайского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села Озерное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назначает, освобождает от должности, привлекает к дисциплинарной ответственности работников аппарата,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компетенции распоряжается денежными средствами государственного учреждения "Аппарат акима села Озерное Костанайского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Озерное Костанайского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Озерное Костанайского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Озерное Костанайского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Озерное Костанайского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Озерное Костанайского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