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590c" w14:textId="0b35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Костанайского района от 13 октября 2015 года № 554 "Об утверждении Положения о государственном учреждении "Аппарат акима Надеждинского сельского округа Костанайского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22 декабря 2015 года № 744. Зарегистрировано Департаментом юстиции Костанайской области 25 января 2016 года № 6186.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акимат Костанайского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13 октября 2015 года № 554 "Об утверждении Положения о государственном учреждении "Аппарат акима Надеждинского сельского округа Костанайского района" (зарегистрировано в Реестре государственной регистрации нормативных правовых актов под номером 5983, опубликовано в газете "Арна" 19 ноября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Надеждинского сельского округа Костанайского района", утвержденным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на государственном языке изложить в новой редакции,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