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c5352" w14:textId="3cc53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Мендыкаринского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Мендыкаринского района Костанайской области от 12 января 2015 года № 14. Зарегистрировано Департаментом юстиции Костанайской области 12 февраля 2015 года № 5369. Утратило силу постановлением акимата Мендыкаринского района Костанайской области от 5 мая 2016 года № 79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Мендыкаринского района Костанайской области от 05.05.2016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25 августа 2014 года № 898 "О мерах по разграничению полномочий между уровнями государственного управления Республики Казахстан" акимат Мендыкаринского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Мендыкаринского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"Аппарат акима Мендыкаринского района" провести государственную регистрацию в органах юстиции в установленный законодательством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Садвакасов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"Аппарат акима Мендыкаринского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Мендыкаринского района" является государственным органом Республики Казахстан, осуществляющим руководство в сфере информационно-аналитической, организационно-правовой и материально-технической деятельности акимата и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Мендыкаринского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Мендыкаринского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Мендыкаринского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Мендыкаринского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Мендыкаринского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Мендыкаринского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"Аппарат акима Мендыкаринского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Мендыкаринского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111300, Республика Казахстан, Костанайская область, Мендыкаринский район, село Боровское, улица Королева,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Мендыкаринского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Мендыкаринского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Мендыкаринского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Мендыкаринского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Мендыкаринского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"Аппарат акима Мендыкаринского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Миссией государственного учреждения "Аппарат акима Мендыкаринского района" является качественное и своевременное информационно-аналитическое, организационно-правовое и материально-техническое обеспечение деятельности акимата и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повышение эффективности работы всех структурных подразделений акимата в информационно-аналитическом, организационно-правовом и материально-техническом обеспечении деятельности акимата и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изучение и анализ работы исполнительных органов района, финансируемых из средств местного бюджета, акимов сел и сельских округов;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освещение деятельности акима и акимата района в средствах массовой информации, а также поддержка и развитие официального сайта государственного учреждения "Аппарат акима Мендыкаринского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разработка проектов решений и распоряжений акима, постановлений акимата, регистрация в органах юстиции, опубликование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анализ состояния исполнительской дисциплины в структурных подразделениях акимата района, а также акимов сел и сельских округов;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планирование работы государственного учреждения "Аппарат акима Мендыкаринского района", организация подготовки и проведение заседаний акимата района, совещаний, семинаров и иных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осуществление контроля за исполнением актов и поручений Президента Республики Казахстан, Правительства, центральных исполнительных органов, акима и акимата области, а также других нормативных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ведение делопроизводства в государственном учреждении "Аппарат акима Мендыкаринского района", в том числе секретного,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рассмотрение служебных документов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организация личного приема граждан и представителей юридических лиц руководством;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принятие мер, направленных на расширение сферы применения государственного языка;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обеспечение повышения качества и внутреннего контроля по оказанию государственных услуг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организация работы по внедрению и реализации программ "электронного правительства", снижение информационного неравенства и других вопросов, связанных с информационными технологиями;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подготовка документов для представления к награждению грамотами, государственными наградами;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координация деятельности структурных подразделений государственного учреждения "Аппарат акима Мендыкаринского района" по исполнению законодательства Республики Казахстан о государственной службе;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регистрация актов гражданского состояния, за исключением функций по нормативно-методологическому обеспечению, контролю за регистрацией актов гражданского состояния и по обеспечению функционирования соответствующих баз данных;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формирование индивидуальных идентификационных номеров при выдаче свидетельств о рождении.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в пределах своей компетенции осуществление иных функции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запрашивать и получать необходимую информацию, документы и иные материалы от должностных лиц государственных органов и других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предоставлять соответствующую информацию в уполномоченный орган по оценке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осуществление иных прав и обязанностей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Мендыкаринского района" осуществляется руководителем аппарата акима Мендыкаринского района, который несет персональную ответственность за выполнение возложенных на государственное учреждение "Аппарат акима Мендыкаринского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Руководитель государственного учреждения "Аппарат акима Мендыкаринского района" назначается на должность и освобождается от должности акимом Мендыкаринского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руководителя государственного учреждения "Аппарат акима Мендыкаринского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представляет государственное учреждение "Аппарат акима Мендыкаринского района"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организует и руководит работой государственного учреждения "Аппарат акима Мендыкаринского района", несет персональную ответственность за выполнение возложенных на него функций и задач, а также за непринятие мер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разрабатывает Положение о государственном учреждении "Аппарат акима Мендыкаринского района", предложения по структуре и штатной численности и вносит их на утверждение, устанавливает доплаты, материальное поощрение (премии) государственным служащим и иным работникам, в пределах экономии фонда оплаты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назначает, освобождает от должности, привлекает к дисциплинарной ответственности работников государственного учреждения "Аппарат акима Мендыкаринского района"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контролирует исполнение законодательства о государственной службе;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издает приказы и дает указания, обязательные для исполнения работниками государственного учреждения "Аппарат акима Мендыкаринского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подписывает служебную документацию в пределах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направляет работников государственного учреждения "Аппарат акима Мендыкаринского района" в командировки;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контроль за качеством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 пределах своей компетенции распоряжается денежными средствами государственного учреждения "Аппарат акима Мендыкаринского района", подписывает финансовые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выполняет иные полномочия,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государственного учреждения "Аппарат акима Мендыкаринского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Государственное учреждение "Аппарат акима Мендыкаринского района" возглавляется руководителем аппарата акима Мендыкаринского района, назначаемым на должность и освобождаемым от должности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"Аппарат акима Мендыкаринского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"Аппарат акима Мендыкаринского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государственным учреждением "Аппарат акима Мендыкаринского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"Аппарат акима Мендыкаринского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государственного учреждения "Аппарат акима Мендыкаринского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