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8da8" w14:textId="a798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Мендыкаринского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Мендыкаринского района Костанайской области от 23 февраля 2015 года № 3. Зарегистрировано Департаментом юстиции Костанайской области 26 февраля 2015 года № 5377. Утратило силу решением акима Мендыкаринского района Костанайской области от 13 марта 2020 года № 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Мендыкаринского района Костанайской области от 13.03.2020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Мендыкаринского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исполняющего обязанности руководителя аппарата акима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Мендыкаринского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решениями акима Мендыкаринского района Костанайской области от 16.09.2015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31.08.2017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594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 улица Алтынсарина, 45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595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Королева, нечетная сторона - № 3, 5, 7, 11, 13, 17, 19, 21, 23, 25, 27, 29, 31, 33, 35, 37, 37а, 39, 41, 41а, 43, 45, 47, 49, 51, 53, 55, 59, 61, 63, 69, 71, 73, 75, 77;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четная сторона - № 2, 2/3, 4, 6, 6а, 8, 10, 12; нечетная сторона № 1, 3, 5, 7, 11, 15, 17, 19, 23, 27, 29, 31, 33, 35, 39, 41, 43, 45;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Семилетка, нечетная сторона - № 1, 3, 5, 7, 9, 11, 13, 15;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Привокзальная, четная сторона - № 2, 4, 6, 8; нечетная сторона - № 1, 3, 5, 7, 9;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четная сторона - № 150, 152, 154, 156, 156а, 158, 160, 162, 164, 166, 168,172, 174, 176, 178, 180, 182, 184, 186, 188, 190, 192, 194, 196, 198, 202, 204, 208, 210, 212, 214, 216, 218, 220, нечетная сторона - № 127, 129, 133, 135, 137, 139, 141, 143, 145, 149, 151, 153, 155, 159, 159а, 159б, 161, 163, 163а;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Турсынбай батыр, нечетная сторона - № 73, 75, 77, 79, 81, 83, 85, 87;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Райавтодор - № 1, 2, 3, 4, 5, 6, 7, 7а, 8, 9, 11, 13, 15;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Кубеева, четная сторона - № 6;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Алтынсарина, четная сторона - № 6, 10, 18, 20, 22, 24, 26, 28, 30, 32, 34, 36, 38, 40, 42, 44, 46, 48, 50, 52, 54, 56, 58, 60, 62, 64, 66, 68; нечетная сторона - № 3, 13, 15, 19, 21, 23,25, 25а, 27, 29, 31, 33, 37, 39, 41/1, 41/3, 41/4, 41/5, 41/6, 41/7, 41/11.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596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Набережная, четная сторона - № 2, 4, 6, 8, 10, 12, 14, 16, 18, 20, 22, 24, 26, 28, 32, 34, 36, 38, 40, 42, 44, 48, 50, 52, 54; нечетная сторона - № 1, 3, 5, 7, 9, 11, 13, 19, 23, 25, 27, 29, 35, 37, 39, 43, 45;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Касымханова, четная сторона - № 2, 4, 6, 10, 12, 14, 16, 18, 22, 24, 26; нечетная сторона - № 1, 3, 5, 7, 9, 11, 15, 17;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четная сторона - № 110, 112, 120, 122, 124, 128, 130, 132, 134, 136, 138, 140, 144, 146; нечетная сторона - № 95а, 99, 101, 103, 107, 109, 113, 115, 117, 119, 121, 123, 125;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Каляма Байназарова, четная сторона - № 110, 114, 116, 118, 120, 126, 128, 130, 132, 132а, 134, 136, 144, 146, 150, 154, 156, 158; 160, 162, 166, 168, 170, 172, 174, 176, 178, 180, 184, 186, 188, 190, 192, 194; нечетная сторона – № 103, 105, 113, 115, 117, 119, 121, 123, 127, 129, 131, 133, 135, 137, 139, 141, 143, 145, 147, 149, 151, 153, 155, 157, 161, 163, 165, 169, 171а, 173, 175, 177, 179, 181, 185, 187, 189, 193, 195, 197, 201, 203, 205, 207, 209, 211, 213, 215, 215а, 239, 241, 243;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Ауэзова, четная сторона - № 102, 106, 108, 110, 112, 116, 118, 120, 122, 124, 126, 130, 132, 134, 136, 138, 142, 144, 146, 148, 154, 158, 160, 162, 164, 166, 168; нечетная сторона - № 63, 65, 69, 71, 73, 75, 77, 79, 85, 87, 89, 91, 93, 95, 97, 99, 101, 105, 107, 109, 113, 115, 117, 121, 123, 125;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Павлова, четная сторона - № 60, 62, 68, 72, 76, 84, 88, 90, 92, 94, 100, 102, 102а, 104, 106, 108, 110; нечетная сторона - № 71, 73, 75, 77, 79, 81, 87, 89, 95, 99;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Чкалов, четная сторона - № 86, 88, 90, 96, 98, 100, 102, 104, 106, 108, 110, 112, 114; нечетная сторона, № 43, 47, 49, 51, 53, 55, 57, 59, 61;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Жеңіс, четная сторона - № 10, 12, 14;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Омская - № 1, 1 а, 3, 6, 8, 10, 12, 14;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Абиль-Касыма Бексултанов, четная сторона - № 2, 4, 6, 8, 10, 12, 16, 18, 20, 22, 24, 26, 28, 30, 32, 34, 36, 38; нечетная сторона - № 5, 7, 7а, 9, 9а;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Козыбаева, четная сторона - № 2, 4, 6, 8, 10, 12, 14, 16, 18, 20, 22, 24, 26, 28, 32; нечетная сторона - № 1, 3, 5, 7, 9, 13, 15, 17, 19, 21, 23, 27;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Айвазовского - № 1, 2, 3, 4, 4а, 5, 6, 7, 8, 9, 10, 12, 14, 16;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Турсынбай батыр, четная сторона - № 92, 94, 96, 98, 102, 104, 106, 108, 110, 112; нечетная сторона - № 89, 91, 93, 95, 97, 99, 101, 103, 105, 107, 109, 111, 113, 119;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Алтынсарина, четная сторона - № 2;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Маслозаводская - № 1, 2, 3, 4, 5, 7, 8, 10;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Калинина, четная сторона - № 2, 4, 6, 8, 10, 12, 14, 16, 18, 20, 22; нечетная сторона - № 1, 3, 5, 7, 9, 11, 13, 15.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597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Жеңіс, нечетная сторона - № 11, 13, 15, 17,21, 23, 25, 27, 33, 37, 39, 41, 43, 45, 47, 49, 51, 53, 55, 57;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Петр Чигадаев, четная сторона - № 2, 4, 6, 8, 10, 12, 14, 16, 18, 20, 22, 26, 28, 30; нечетная сторона - № 5, 7, 9, 11, 15, 17, 19, 21, 23, 25, 27, 29, 31, 33;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Пионерская, четная сторона - № 2, 4, 6, 8, 10, 12, 14, 18, 20, 22, 24, 30, 32, 36, 38, 40, 42, 44, 46; нечетная сторона - № 3, 5, 7, 11, 13, 15, 17, 19, 21, 25, 29, 33, 35, 37, 39, 41, 43;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Озерная, четная сторона - № 2, 4, 6, 8, 10, 14, 16, 18, 20, 22, 24, 26, 30, 34, 36, 42, 44, 46, 48, 50, 52, 54, 58, 64; нечетная сторона - № 3, 7, 13, 15, 17, 19, 21, 23, 27, 29, 33, 35, 41, 43, 45, 47, 51, 51а, 55, 61;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Березовая, четная сторона - № 2, 4, 6, 8, 10, 12, 14, 16, 18, 20, 24, 26, 28, 30, 34, 34а; нечетная сторона - № 3, 5, 7;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Павлова, четная сторона - № 4, 6, 8, 10, 12, 14, 16, 22, 24, 26, 28, 30, 32, 36, 38,42, 46, 48, 50, 52,54; нечетная сторона - № 1, 3, 5, 7, 9, 11, 13, 15, 17, 19, 23, 25, 27, 29, 31, 35, 37, 41, 43, 45, 47;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Базарная, четная сторона - № 2, 4, 6, 10, 12,16, 18, 22, 24, 26, 28, 30, 32, 34;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Чехова, четная сторона - № 2, 4, 6, 8, 8а, 10, 12, 16, 20; нечетная сторона - № 1, 3, 5, 9, 11, 13, 17,19;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Октябрьская, четная сторона - № 10, 12, 14; нечетная сторона - № 3;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Ауэзова, четная сторона - № 2, 4, 6, 8, 12, 14, 16, 18, 18а, 20, 22, 24, 26, 28, 32, 34, 38, 40, 42, 46, 48, 50, 52, 54, 56, 58, 60, 62, 64, 68, 72, 74, 78, 82, 86, 88, 90, 94, 96, 98; нечетная сторона - № 1, 3, 3 а, 5, 7, 11, 13, 15, 17, 19, 21, 23, 25, 27, 29, 31, 33, 35, 39, 41, 43, 45, 47, 51, 57, 59, 59а, 59б;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Каляма Байназарова, четная сторона - № 20, 24, 28, 30, 32, 34, 36, 38, 40, 40а, 42, 44, 46, 48, 52, 56, 58, 62, 66, 68, 68а, 70, 72, 74, 76, 78, 80, 82, 84; нечетная сторона - № 7, 11, 15, 19, 21, 23, 25, 27, 29, 31, 33, 35, 37, 39, 41, 41а, 43, 45, 47, 49, 51, 55, 57, 59, 61, 63, 65, 67, 69, 71, 73, 75, 79, 81, 83, 85, 87;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Приозерная, четная сторона - № 6, 8, 14, 16, 18, 20, 22, 24; нечетная сторона - № 1, 3, 5, 7, 9, 11, 13, 15, 17, 19, 23, 25, 27, 29, 31, 41, 43, 45, 47, 49;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четная сторона - № 40а, 40б, 42, 46, 48, 50, 56, 58, 60, 62, 64, 66, 68, 72, 74, 76, 78, 80, 82, 84, 86, 88, 88а, 90, 92, 94, 96, 98, 100, 102; нечетная сторона - № 29, 31, 35, 37, 39, 41, 43, 45, 47, 55, 57, 59, 59а, 61, 65, 67, 69, 75, 77, 79, 79а, 81, 83, 89.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598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Жеңіс, четная сторона - № 20, 22, 24, 26, 28, 30, 32, 34, 36, 38, 40, 44, 50, 52, 54, 58, 60, 62, 64, 68, 70, 72, 74, 76, 78, 80, 82, 84, 86, 88, 88а, 90, 94, 96, 100, 102, 106, 110, 116, 120, 122, 124, 126а, 128;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Гоголя, четная сторона - № 2, 4, 6, 8, 10, 12, 14, 16, 18, 20, 22, 24, 26, 28, 30, 32, 34, 36, 38, 40, 42, 44, 46, 48, 50, 52, 54, 56, 58, 60, 62, 64, 66, 68, 70, 72, 76, 78, 80, 82, 84, 86, 88, 90, 92, 94, 96, 98, 100, 102, 104; нечетная сторона - № 1, 3, 5, 7, 15, 19, 21, 27, 29, 31, 33, 35, 37, 39, 41, 43, 45, 47, 49, 51, 53, 55, 57, 59, 61, 63, 63а, 65, 67, 69, 71, 79, 81;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Чкалов, четная сторона - № 2, 4, 6, 8, 10, 12, 14, 16, 18, 20, 24, 26, 28, 30, 32, 34, 36, 38, 40, 42, 46, 48, 52, 54, 56, 58, 60, 62, 64, 66, 68, 70, 72, 74, 76, 78, 80, 82; нечетная сторона - № 1, 3, 5, 7, 9, 11, 13, 15, 17, 19, 21, 37, 39, 41;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Ямская, четная сторона - № 2, 4, 6, 8, 16, 18, 20; нечетная сторона - № 1, 3, 7, 9, 11, 13, 15;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Ухабова, четная сторона - № 2, 4, 6, 10; нечетная сторона - № 1, 3, 5, 7, 9, 11;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 - № 1, 3, 5, 2, 4, 6;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Марта, четная сторона - № 2, 2а, 4, 6, 8, 10, 14, 16, 18, 20; нечетная сторона - № 1, 3;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Павлова, нечетная сторона - № 49, 51, 53, 59, 61, 63, 65, 67, 69;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Абиль-Касым Бексултанов, нечетная сторона - № 11, 13, 15, 17, 19, 21, 23.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599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Жеңіс, нечетная сторона - № 61, 63, 65, 67, 67а, 69, 69б, 71, 73, 75, 77, 79, 81, 83, 85, 85а, 87, 89, 91, 93, 95, 97, 99, 101, 103, 105, 107, 109, 111, 113, 115, 117, 119, 121, 123, 125, 131, 133;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Михайленко, четная сторона - № 18а, 20, 22, 22б, 24, 26, 28; нечетная сторона - № 1, 3, 7, 13, 15, 17, 19, 21;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Сельхозтехника, четная сторона - № 2, 4, 6, 6а, 8, 8а, 10, 12, 12а, 14, 16а, 18, 50; нечетная сторона - № 1, 1а, 3, 5, 7, 9, 9а, 11а, 21а, 23, 25а, 27;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Транспортников, четная сторона - № 2, 4, 6, 8, 10, 12, 14; нечетная сторона - № 1, 3, 5, 7, 7а, 7б, 9, 11, 13, 15, 17, 19, 21, 23, 23а, 25;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Нурахмет Косаев, четная сторона - № 4, 6, 8, 10,12, 14, 16,18, 20, 22, 24; нечетная сторона - № 1, 3, 5, 7, 9, 11, 13, 15, 17,19, 21,23, 25, 27, 29, 31, 33, 35, 37, 39;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ДЭУ - № 5, 6, 7, 9;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Дружбы, четная сторона - № 2, 4, 6, 8, 10, 12, 14, 16, 18, 20, 22, 24, 28, 30, 32, 34, 36, 38, 40, 42; нечетная сторона - № 1,3, 7, 9,15, 17, 21, 23, 25, 27, 29, 31, 33, 33а, 35, 35а, 37, 39, 41;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Октябрьская, четная сторона - № 16, 18, 24, 26, 28, 30, 32, 34, 36, 38, 40; нечетная сторона - № 7, 9, 11, 17, 19, 21, 23, 25, 31, 33;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Харевич, четная сторона - № 2, 4, 6; нечетная сторона № 3, 5, 9, 11;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Березовая, четная сторона - № 36, 38, 40; нечетная сторона - № 13, 15, 17, 19, 21, 23, 25;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Дорожная, четная сторона - № 2, 4, 6, 8, 12, 14, 16, 18, 22; нечетная сторона - № 1, 3, 5, 9, 11, 13, 17, 19;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Петр Чигадаев, четная сторона - № 32, 34, 36, 38, 40, 42, 44, 48, 50, 52; нечетная сторона - № 37, 41, 45, 47, 47а, 49, 49а, 51, 55, 59;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Пионерская, четная сторона - № 52, 52а, 56, 58;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Базарная, нечетная сторона - № 1, 1а, 5, 7, 9, 11, 15, 15а, 17, 19, 21, 25, 29, 31, 33, 35, 37, 39, 41, 43, 45, 49, 51.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600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 улица Тубсанаторий.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600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 улица Тубсанаторий.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601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Тубсанаторий, четная сторона - № 2, 4, 6, 8, 10, 14, 18, 20, 22, 28, 30, 34, 36, 38, 40, 42; нечетная сторона - № 1, 5, 7, 9, 13, 15, 19, 21, 25, 27, 33, 35, 37, 39, 41;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Горького, четная сторона - № 6, 8, 10, 12, 16, 18, 20, 22, 24, 26, 30, 32, 34, 36, 38, 40, 42, 46, 48, 50, 54, 56, 60, 62, 68; нечетная сторона - № 1, 5, 9, 11, 19, 21, 23, 25, 27, 29, 31, 33, 33а, 35, 35а, 37, 39, 41, 43, 45, 47, 49, 51, 53, 55, 57, 59, 61;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Лесная, четная сторона - № 2, 6, 8, 10, 12, 14, 16, 18, 22, 24, 24а, 26, 28, 32, 34; нечетная сторона - № 1, 1а, 5, 7, 7а, 9а, 11, 13, 25а, 31, 33, 33а, 35, 37, 39, 41, 43, 45;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Кирпичная, четная сторона - № 2, 4, 6, 8, 10, 12, 14, 16, 18, 20, 22, 24, 28, 30, 32, 34, 36; нечетная сторона - № 1, 5, 5а, 7, 9, 11, 13, 15, 17, 19, 21, 23, 25, 29, 31, 33, 35, 37, 43, 45, 47, 49, 51, 55, 57, 59, 65, 71, 73, 77, 79;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Школа-интернат - № 1, 2;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четная сторона - № 2, 8, 10, 10а, 12, 12а, 16, 20, 22, 24, 26, 28, 30, 32, 34, 36, 38; нечетная сторона - № 1, 1а, 3, 5, 7, 9, 11, 13, 17, 19, 21, 23, 25, 27;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Каляма Байназарова, четная сторона - № 2, 8, 14, 16; нечетная сторона - № 1, 3; Метеопост.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602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Лесхоз, четная сторона - № 14, 16, 18, 20, 22, 24, 26, 28, 30, 32, 34, 36; нечетная сторона - № 1, 3, 5, 7, 9, 11, 13, 15, 17, 19, 21, 23, 25, 27, 29, 41, 43, 45, 47, 49, 51, 53, 55;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ДЭУ - № 1, 2;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Жеңіс, четная сторона - № 132;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Гоголя, четная сторона - № 106;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Оптовая база - № 1, 2;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Подстанция, четная сторона - № 2, 4, 4а, 6; нечетная сторона - № 1, 1а, 3, 3а, 5, 7.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603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Алешинка.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604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Молодежное.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605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Королева, четная сторона - № 4, 8;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Летунова, четная сторона - № 2, 4, 6, 8, 10, 12, 14, 16, 18,20, 22, 30, 34, 36, 38, 40, 42, 46, 48, 50, 56, 58, 60, 62, 64, 66, 68, 70, 72, 74; нечетная сторона - № 11, 11а, 11б, 13, 15, 17, 19, 21;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Турсынбай батыр, четная сторона - № 2, 4, 6, 8, 10, 12, 14, 16, 18, 20, 22, 24, 26, 28, 30, 32, 34, 36, 40, 42, 44, 46, 48, 50, 52, 54, 56, 58, 60, 62, 64, 66, 68, 70, 74, 78, 80, 82, 84, 86, 88, 90; нечетная сторона - № 1, 3, 5, 7, 9, 11, 13, 17, 19, 21, 23, 25, 27, 29, 31, 33, 35, 37, 39, 41, 43, 45, 47, 49, 51, 53, 55, 57, 59, 61, 63, 65;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Павших борцов, четная сторона - № 2, 6, 8, 10, 12, 16, 20, 22, 24, 26, 28, 30, 32, 34, 36, 36а, 38, 40, 42, 44, 46; нечетная сторона - № 5, 9, 11, 13, 15, 17, 19, 21, 23, 25, 27,29, 31, 33, 35, 37, 39, 41, 43, 45, 47, 49, 51, 53, 55, 57, 59, 61, 65, 67, 69, 71, 73, 75, 77, 79, 81;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четная сторона - № 2, 4, 6, 8, 10, 12, 14, 16, 18, 20, 22, 24, 26, 30; нечетная сторона - № 5, 7, 9, 11, 13, 15, 17, 19, 21, 25, 27, 29, 31, 33;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четная сторона - № 2, 4, 6, 8, 10, 12, 14, 16, 18, 22, 24, 24а, 26, 28, 30, 32, 34, 36, 38, 40, 42, 44, 44а, 46, 48, 50, 52, 54, 56; нечетная сторона - № 1, 3, 5, 7, 9, 11, 11а, 13, 13а, 15, 17, 19, 21, 23, 25, 27, 29, 31, 33, 35, 37, 39, 41, 43, 45, 47, 49, 51, 53, 55, 57,59, 61, 63, 65, 67, 67а;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Энергетиков, четная сторона - № 2, 4, 6, 8, 10, 12, 14, 16, 18, 20, 22, 24; нечетная сторона - № 1, 1а, 3, 5, 7, 7а, 7б;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Космонавтов, четная сторона - № 2, 4, 6, 8, 10, 12, 14, 16, 18, 20, 22; нечетная сторона - № 1, 3, 5, 7, 13, 15, 17, 19, 21, 21а, 21б, 23, 25, 27, 29;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Огнева, четная сторона - № 2, 4, 6, 8, 10, 12, 14, 16; нечетная сторона - № 1, 3, 7;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Суворова, четная сторона - № 2, 4, 6, 8, 10, 12, 14, 16, 18, 20, 22, 24, 26, 28,32,34, 36; нечетная сторона - № 1, 3, 5, 7, 9, 11, 13, 15, 17, 19, 21, 23, 25, 27, 29, 31, 33, 35, 37;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Лермонтова, четная сторона - № 2, 6, 12, 14, 16, 18, 20, 22, 24, 24а, 26, 28, 32, 34; нечетная сторона № 1, 3, 5, 7, 9, 11, 13, 15, 17, 19, 21, 23, 25, 27, 27а, 29, 31, 33;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четная сторона - № 2;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Алтынсарина, четная сторона - № 68а, 70, 72, 74, 76, 78, 80, 82, 84, 86, 88, 90, 92, 94, 96, 98, 100, 102; нечетная сторона- № 47, 49, 51, 53, 55, 57, 59, 61, 63, 71, 71а, 73, 81; улица Луговая - № 1, 2, 3, 5, 13.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606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Алкау.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607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Борки.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608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Татьяновка.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609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Летунова, нечетная сторона - № 25, 27;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Касымханова, четная сторона - № 30, 32, 34, 36, 38, 42, 44, 46, 48, 50, 52, 56, 58, 60, 62, 64, 66, 68, 70, 72, 74, 78, 80, 82, 84, 86, 88, 90, 92, 94, 96, 98, 100, 102, 104, 106, 108, 110, 112, 114, 116; нечетная сторона - № 19, 21, 23, 25, 29, 31, 33, 35, 37, 39, 41, 43, 47, 49, 51, 53, 55, 57, 59, 61, 63, 65, 67, 69, 71, 73, 75, 77, 79, 81, 83, 85, 87, 89, 91, 93, 95, 97, 99, 101.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610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исключен решением </w:t>
      </w:r>
      <w:r>
        <w:rPr>
          <w:rFonts w:ascii="Times New Roman"/>
          <w:b w:val="false"/>
          <w:i/>
          <w:color w:val="000000"/>
          <w:sz w:val="28"/>
        </w:rPr>
        <w:t>акима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Мендыкаринского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 Костанайской области от 16.09.2015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611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Буденновка.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612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Кызылту.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613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Харьковское.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614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Введенка.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615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Никитинка.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616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исключен решением </w:t>
      </w:r>
      <w:r>
        <w:rPr>
          <w:rFonts w:ascii="Times New Roman"/>
          <w:b w:val="false"/>
          <w:i/>
          <w:color w:val="000000"/>
          <w:sz w:val="28"/>
        </w:rPr>
        <w:t>акима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Мендыкаринского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 Костанайской области от 16.09.2015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617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Загаринка.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618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Каменка.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619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Каменскуральское.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620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Аксуат.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621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Узынагаш.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622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Жаркайын.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623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Кульчукай.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624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Туленгут.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625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Байгожа.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626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Красная Пресня.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627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Тенизовское.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628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Балыкты.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629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Молодежное.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630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Лоба.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631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Каскат.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632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Карамай.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633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Новониколаевка.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634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исключен решением </w:t>
      </w:r>
      <w:r>
        <w:rPr>
          <w:rFonts w:ascii="Times New Roman"/>
          <w:b w:val="false"/>
          <w:i/>
          <w:color w:val="000000"/>
          <w:sz w:val="28"/>
        </w:rPr>
        <w:t>акима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Мендыкаринского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 Костанайской области от 16.09.2015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635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Коктерек.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636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Шиели.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637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акима Мендыкаринского района Костанайской области от 31.08.2017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638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Михайловка.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639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Степановка.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640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Архиповка.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641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Первомайское.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642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Долбушка.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643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Чернышевка.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644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исключен решением </w:t>
      </w:r>
      <w:r>
        <w:rPr>
          <w:rFonts w:ascii="Times New Roman"/>
          <w:b w:val="false"/>
          <w:i/>
          <w:color w:val="000000"/>
          <w:sz w:val="28"/>
        </w:rPr>
        <w:t>акима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Мендыкаринского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 Костанайской области от </w:t>
      </w:r>
      <w:r>
        <w:rPr>
          <w:rFonts w:ascii="Times New Roman"/>
          <w:b w:val="false"/>
          <w:i/>
          <w:color w:val="000000"/>
          <w:sz w:val="28"/>
        </w:rPr>
        <w:t xml:space="preserve">16.09.2015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645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Красносельское.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646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Лесное.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647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Ивановка.</w:t>
      </w:r>
    </w:p>
    <w:bookmarkEnd w:id="2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