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a3807" w14:textId="efa38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акимата Мендыкаринского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26 февраля 2015 года № 51. Зарегистрировано Департаментом юстиции Костанайской области 10 марта 2015 года № 5406. Утратило силу постановлением акимата Мендыкаринского района Костанайской области от 5 мая 2016 года № 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Мендыкаринского района Костанайской области от 05.05.2016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акимата Мендыкаринского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Садвакасова К.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акимата Мендыкаринского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акимата Мендыкаринского района" является государственным органом Республики Казахстан, осуществляющим руководство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 акимата Мендыкаринского района" имеет ведомство: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предприятие "Емдеу" коммунального государственного учреждения "Отдел ветеринарии Мендыкаринского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ветеринарии акимата Мендыкаринского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акимата Мендыкаринского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акимата Мендыкаринского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акимата Мендыкаринского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ветеринарии акимата Мендыкаринского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акимата Мендыкаринского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 акимата Мендыкаринского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111300, Республика Казахстан, Костанайская область, Мендыкаринский район, село Боровское, улица Летунова,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ветеринарии акимата Мендыкаринского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ветеринарии акимата Мендыкаринского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акимата Мендыкаринского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ветеринарии акимата Мендыкаринского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акимата Мендыкаринского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ветеринарии акимата Мендыкаринского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</w:t>
      </w:r>
      <w:r>
        <w:br/>
      </w:r>
      <w:r>
        <w:rPr>
          <w:rFonts w:ascii="Times New Roman"/>
          <w:b/>
          <w:i w:val="false"/>
          <w:color w:val="000000"/>
        </w:rPr>
        <w:t>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Государственного учреждения "Отдел ветеринарии акимата Мендыкаринского района" - реализация государственной политики в области ветеринарии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деятельности государственного учреждения "Отдел ветеринарии акимата Мендыкаринского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охрана здоровья населения от болезней общих для человека 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охрана территории соответствующей административно- территориальной единицы от заноса и распространения заразных и экзотических болезней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 в местный представительный орган области для утверждения правила содержания животных, правила содержания и выгула собак и кошек, правила отлова и уничтожения бродячих собак и кошек, предложения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отлов и уничтожение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строительство скотомогильников (биотермических ям) и обеспечивает их содержание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работу государственной комиссии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обезвреживание (обеззараживание) и переработку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возмещает владельцам стоимость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утверждает список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выдает акты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государственный ветеринарно-санитарный контроль и надзор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ветеринарии,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государственный ветеринарно-санитарный контроль и надзор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организует проведение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проведение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вносит предложения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вносит предложения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организует хранение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вносит предложения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организует санитарный убой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ветеринарных мероприятий против особо опасных, незаразных и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оказание услуг по искусственному осеменению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ведение базы данных по идентификации сельскохозяйственных животных и выдача выписки из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отбор проб биологического материала и доставка их в ветеринарную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оказание услуг по транспортировке больных животных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информацию, документы и иные материалы от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требовать устранение выявленных нарушений и недостатков в ходе исполнения законов Республики, актов и поручений акима области 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иные права и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государственным учреждением "Отдел ветеринарии акимата Мендыкаринского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ветеринарии акимата Мендыкаринского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"Отдел ветеринарии акимата Мендыкаринского района" назначается на должность и освобождается от должности распоряжением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государственного учреждения "Отдел ветеринарии акимата Мендыкаринского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несет персональную ответственность за выполнение возложенных на государственное учреждение "Отдел ветеринарии акимата Мендыкаринского района" функций, обеспечивает целевое использование бюджетных средств, выделенных на проведение ветеринарных мероприятий по энзоотическим и особо опасным болезням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несет персональную ответственность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назначает на должность и освобождает от должности работников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определяет полномочия и обязанности работников государственное учреждение "Отдел ветеринарии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государственное учреждение "Отдел ветеринарии акимата Мендыкаринского района" в государственных органах,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ветеринарии акимата Мендыкаринского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ветеринарии акимата Мендыкаринского района" имеет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ветеринарии акимата Мендыкаринского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ветеринарии акимата Мендыкаринского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ветеринарии акимата Мендыкаринского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ветеринарии акимата Мендыкаринского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