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8067" w14:textId="c0b8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281 "О районном бюджете Мендыкаринского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20 марта 2015 года № 297. Зарегистрировано Департаментом юстиции Костанайской области 26 марта 2015 года № 5449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281 «О районном бюджете Мендыкаринского района на 2015-2017 годы» (зарегистрировано в Реестре государственной регистрации нормативных правовых актов за № 5282, опубликовано 22 января 2015 года в районной газете «Меңдіқара үні»)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Мендыкаринского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2148975,0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507344,0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1634401,0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2149184,1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9434,0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- 17838,0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-9643,1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9643,1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5), абзац второй подпункта 9)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в сумме 93702,0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10),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на содержание штатной численности отделов регистрации актов гражданского состояния в сумме 1083,0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содержание подразделений местных исполнительных органов агропромышленного комплекса в сумме 3152,0 тысячи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Нурабаев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С. Хабалкина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Г. Айсенова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марта 2015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297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281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787"/>
        <w:gridCol w:w="658"/>
        <w:gridCol w:w="787"/>
        <w:gridCol w:w="7059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2148975,0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507344,0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242566,0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155697,0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63405,0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41531,0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1634401,0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1634401,0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1634401,0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764"/>
        <w:gridCol w:w="743"/>
        <w:gridCol w:w="6854"/>
        <w:gridCol w:w="2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2149184,1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1416067,0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1269578,0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1240111,0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1200481,0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-9643,1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209,1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297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281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699"/>
        <w:gridCol w:w="742"/>
        <w:gridCol w:w="807"/>
        <w:gridCol w:w="6702"/>
        <w:gridCol w:w="2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Доходы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1975113,0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547263,0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282435,0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1418512,0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744"/>
        <w:gridCol w:w="765"/>
        <w:gridCol w:w="6735"/>
        <w:gridCol w:w="23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1975113,0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246299,0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1294624,0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1140049,0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1103090,0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8404,0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297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281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и села Боровское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5"/>
        <w:gridCol w:w="701"/>
        <w:gridCol w:w="701"/>
        <w:gridCol w:w="7056"/>
        <w:gridCol w:w="23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