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e2c" w14:textId="f59be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поправочных коэффициентов к базовым ставкам платы за земельные участки Мендыкаринского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Мендыкаринского района Костанайской области от 29 мая 2015 года № 316. Зарегистрировано Департаментом юстиции Костанайской области 17 июня 2015 года № 5669. Утратило силу решением маслихата Мендыкаринского района Костанайской области от 20 октября 2017 года № 142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Мендыкаринского района Костанайской области от 20.10.2017 </w:t>
      </w:r>
      <w:r>
        <w:rPr>
          <w:rFonts w:ascii="Times New Roman"/>
          <w:b w:val="false"/>
          <w:i w:val="false"/>
          <w:color w:val="ff0000"/>
          <w:sz w:val="28"/>
        </w:rPr>
        <w:t>№ 142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Мендыкаринский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1.Установить поправочные коэффициенты к базовым ставкам платы за земельные участки Мендыкаринского района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Ерденова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Леонов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государственного учреждения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"Отдел земельных отношений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Мендыкаринского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 А. Кушанов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2015 года № 316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Поправочные коэффициенты к базовым ставкам платы за земельные участки Мендыкаринского района Костанайской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41"/>
        <w:gridCol w:w="3682"/>
        <w:gridCol w:w="6477"/>
      </w:tblGrid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зоны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Поправочные коэффициенты к базовым ставкам платы за земельные участки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 и название кадастровых кварталов, входящих в зону (по сельским округам)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Кульчукай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Туленгут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Байгожа 015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Жаркайын 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Каражар 015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Татьяновка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Каменка 009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Шиели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Балыкты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Лоба 018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Алкау 025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Кызылту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Загаринка 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Ақсуат 032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округ:село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Жусалы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Каскат 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Красносельское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Никитинка 035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Каракогинский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Узынагаш 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Карамай 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Архиповка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Приозерное 035</w:t>
            </w:r>
          </w:p>
        </w:tc>
      </w:tr>
      <w:tr>
        <w:trPr>
          <w:trHeight w:val="30" w:hRule="atLeast"/>
        </w:trPr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3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</w:t>
            </w:r>
          </w:p>
        </w:tc>
        <w:tc>
          <w:tcPr>
            <w:tcW w:w="6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Боровское 001-006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Алешинка 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Алешинский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Молодежное 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Буденновский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Буденновка 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Введенский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Введенка 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Борковский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Борки 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Краснопресненский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Красная Пресня 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Каменскуральский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Каменскуральское 031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Ломоносовский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Коктерек 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Михайловка 039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Степановка 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Первомайское 027,028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Ивановка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Долбушка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Лесное 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Тенизовское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Тенизовский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Новониколаевка 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Харьковское 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Первомайский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Чернышевка 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Сосновский сельский округ: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Сосна 035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