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96b8" w14:textId="6409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и оптимальных сроков сева приоритетных сельскохозяйственных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10 июля 2015 года № 154. Зарегистрировано Департаментом юстиции Костанайской области 21 июля 2015 года № 5760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4-3/177, на основании письма товарищества с ограниченной ответственностью "Костанайский научно-исследовательский институт сельского хозяйства" от 26 мая 2015 года № 1-137,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для включения в список сельскохозяйственных товаропроизводителей с 29 июня по 7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Садвакасова К.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Мендыкаринского района                В. Ионенко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154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8"/>
        <w:gridCol w:w="5922"/>
      </w:tblGrid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приоритетных сельскохозяйственных культур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08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02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08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– с 18 мая по 08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озимый – с 25 августа по 10 сентября;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10 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(капельное орошение)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15 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(капельное орошение)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05 июня;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05 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орошении)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01 мая по 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– с 05 июля по 31 августа;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орошении)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01 мая по 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– с 05 июля по 31 августа.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