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03fd5" w14:textId="bb03f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7 февраля 2014 года № 205 "Об установлении единых ставок фиксированного налога"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18 августа 2015 года № 340. Зарегистрировано Департаментом юстиции Костанайской области 14 сентября 2015 года № 5873. Утратило силу решением маслихата Мендыкаринского района Костанайской области от 4 мая 2018 года № 200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Мендыкаринского района Костанайской области от 04.05.2018 </w:t>
      </w:r>
      <w:r>
        <w:rPr>
          <w:rFonts w:ascii="Times New Roman"/>
          <w:b w:val="false"/>
          <w:i w:val="false"/>
          <w:color w:val="ff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422 Кодекса Республики Казахстан от 10 декабря 2008 года "О налогах и других обязательных платежах в бюджет" (Налоговый кодекс) Мендыкаринский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7 февраля 2014 года года </w:t>
      </w:r>
      <w:r>
        <w:rPr>
          <w:rFonts w:ascii="Times New Roman"/>
          <w:b w:val="false"/>
          <w:i w:val="false"/>
          <w:color w:val="000000"/>
          <w:sz w:val="28"/>
        </w:rPr>
        <w:t>№205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единых ставок фиксированного налога" (зарегистрировано в Реестре государственной регистрации нормативных правовых актов за №4470, опубликовано 13 марта 2014 года в районной газете "Меңдіқара үні")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заголовке, пункте 1 и в приложении указанного решения на казахском языке слова "ставкаларын", "ставкалары" и "ставкаларының" заменить соответственно словами "мөлшерлемелерін", "мөлшерлемелері" и "мөлшерлемелерінің", текст на русском языке не изменяется.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Гизбрехт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Леонов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СОГЛАСОВАНО: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республиканского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учреждения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"Управление государственных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доходов по Мендыкаринскому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району Департамента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государственных доходов по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Костанайской области Комитета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государственных доходов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А. Амантаев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